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F3" w:rsidRPr="00902F9E" w:rsidRDefault="008C640D" w:rsidP="008E3D6A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aps/>
          <w:color w:val="002060"/>
          <w:sz w:val="24"/>
        </w:rPr>
      </w:pPr>
      <w:r w:rsidRPr="00902F9E">
        <w:rPr>
          <w:rFonts w:ascii="Arial" w:hAnsi="Arial" w:cs="Arial"/>
          <w:b/>
          <w:caps/>
          <w:color w:val="002060"/>
          <w:sz w:val="24"/>
        </w:rPr>
        <w:t>Formularz zgłoszenia udziału w</w:t>
      </w:r>
      <w:r w:rsidR="008E3D6A" w:rsidRPr="00902F9E">
        <w:rPr>
          <w:rFonts w:ascii="Arial" w:hAnsi="Arial" w:cs="Arial"/>
          <w:b/>
          <w:caps/>
          <w:color w:val="002060"/>
          <w:sz w:val="24"/>
        </w:rPr>
        <w:t xml:space="preserve"> BAZIE OPERATORÓW TURYSTYKI KAJAKOWEJ, DZIAŁAJĄCYCH NA TERENIE WOJEWÓDZTWA POMORSKIEGO</w:t>
      </w:r>
    </w:p>
    <w:p w:rsidR="008E3D6A" w:rsidRPr="00902F9E" w:rsidRDefault="008E3D6A" w:rsidP="008E3D6A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aps/>
          <w:color w:val="002060"/>
          <w:sz w:val="24"/>
        </w:rPr>
      </w:pPr>
    </w:p>
    <w:p w:rsidR="008E3D6A" w:rsidRPr="00902F9E" w:rsidRDefault="008C640D" w:rsidP="008E3D6A">
      <w:pPr>
        <w:spacing w:after="120"/>
        <w:jc w:val="both"/>
        <w:rPr>
          <w:rFonts w:ascii="Arial" w:hAnsi="Arial" w:cs="Arial"/>
          <w:i/>
          <w:color w:val="002060"/>
          <w:sz w:val="20"/>
        </w:rPr>
      </w:pPr>
      <w:r w:rsidRPr="00902F9E">
        <w:rPr>
          <w:rFonts w:ascii="Arial" w:hAnsi="Arial" w:cs="Arial"/>
          <w:i/>
          <w:color w:val="002060"/>
          <w:sz w:val="20"/>
        </w:rPr>
        <w:t xml:space="preserve">Poprawnie wypełniony, kompletny i przesłany formularz zgłoszeniowy stanowi podstawę zgłoszenia udziału w </w:t>
      </w:r>
      <w:r w:rsidR="008E3D6A" w:rsidRPr="00902F9E">
        <w:rPr>
          <w:rFonts w:ascii="Arial" w:hAnsi="Arial" w:cs="Arial"/>
          <w:i/>
          <w:color w:val="002060"/>
          <w:sz w:val="20"/>
        </w:rPr>
        <w:t>bazie danych operatorów turystyki kajakowej, działających na terenie województwa pomorskiego.</w:t>
      </w:r>
    </w:p>
    <w:p w:rsidR="00E9501D" w:rsidRPr="00902F9E" w:rsidRDefault="00E9501D" w:rsidP="008E3D6A">
      <w:pPr>
        <w:spacing w:after="120"/>
        <w:jc w:val="both"/>
        <w:rPr>
          <w:rFonts w:ascii="Arial" w:hAnsi="Arial" w:cs="Arial"/>
          <w:i/>
          <w:color w:val="002060"/>
          <w:sz w:val="20"/>
        </w:rPr>
      </w:pPr>
      <w:r w:rsidRPr="00902F9E">
        <w:rPr>
          <w:rFonts w:ascii="Arial" w:hAnsi="Arial" w:cs="Arial"/>
          <w:i/>
          <w:color w:val="002060"/>
          <w:sz w:val="20"/>
        </w:rPr>
        <w:t xml:space="preserve">Zasady </w:t>
      </w:r>
      <w:r w:rsidR="008E3D6A" w:rsidRPr="00902F9E">
        <w:rPr>
          <w:rFonts w:ascii="Arial" w:hAnsi="Arial" w:cs="Arial"/>
          <w:i/>
          <w:color w:val="002060"/>
          <w:sz w:val="20"/>
        </w:rPr>
        <w:t xml:space="preserve">budowy i funkcjonowania bazy określa "Regulamin bazy danych operatorów turystyki kajakowej </w:t>
      </w:r>
      <w:r w:rsidR="00902F9E" w:rsidRPr="00902F9E">
        <w:rPr>
          <w:rFonts w:ascii="Arial" w:hAnsi="Arial" w:cs="Arial"/>
          <w:i/>
          <w:color w:val="002060"/>
          <w:sz w:val="20"/>
        </w:rPr>
        <w:br/>
      </w:r>
      <w:r w:rsidR="008E3D6A" w:rsidRPr="00902F9E">
        <w:rPr>
          <w:rFonts w:ascii="Arial" w:hAnsi="Arial" w:cs="Arial"/>
          <w:i/>
          <w:color w:val="002060"/>
          <w:sz w:val="20"/>
        </w:rPr>
        <w:t xml:space="preserve">w województwie pomorskim", zwany dalej "Regulaminem". Jest on załącznikiem do ogłoszenia o naborze </w:t>
      </w:r>
      <w:r w:rsidR="00902F9E" w:rsidRPr="00902F9E">
        <w:rPr>
          <w:rFonts w:ascii="Arial" w:hAnsi="Arial" w:cs="Arial"/>
          <w:i/>
          <w:color w:val="002060"/>
          <w:sz w:val="20"/>
        </w:rPr>
        <w:br/>
      </w:r>
      <w:r w:rsidR="008E3D6A" w:rsidRPr="00902F9E">
        <w:rPr>
          <w:rFonts w:ascii="Arial" w:hAnsi="Arial" w:cs="Arial"/>
          <w:i/>
          <w:color w:val="002060"/>
          <w:sz w:val="20"/>
        </w:rPr>
        <w:t xml:space="preserve">i w wersji elektronicznej znajduje się na stronie internetowej </w:t>
      </w:r>
      <w:r w:rsidR="00430AA2" w:rsidRPr="00430AA2">
        <w:rPr>
          <w:rFonts w:ascii="Arial" w:hAnsi="Arial" w:cs="Arial"/>
          <w:i/>
          <w:color w:val="002060"/>
          <w:sz w:val="20"/>
        </w:rPr>
        <w:t>www.</w:t>
      </w:r>
      <w:r w:rsidR="003A3C52">
        <w:rPr>
          <w:rFonts w:ascii="Arial" w:hAnsi="Arial" w:cs="Arial"/>
          <w:i/>
          <w:color w:val="002060"/>
          <w:sz w:val="20"/>
        </w:rPr>
        <w:t>kajaki.pomorskie.eu</w:t>
      </w:r>
    </w:p>
    <w:p w:rsidR="00FD7023" w:rsidRDefault="00FD7023" w:rsidP="00E259D7">
      <w:pPr>
        <w:spacing w:after="120"/>
        <w:jc w:val="both"/>
        <w:rPr>
          <w:rFonts w:ascii="Arial" w:hAnsi="Arial" w:cs="Arial"/>
          <w:b/>
          <w:i/>
          <w:color w:val="002060"/>
          <w:sz w:val="20"/>
        </w:rPr>
      </w:pPr>
    </w:p>
    <w:p w:rsidR="00E9501D" w:rsidRPr="00902F9E" w:rsidRDefault="00E9501D" w:rsidP="00E259D7">
      <w:pPr>
        <w:spacing w:after="120"/>
        <w:jc w:val="both"/>
        <w:rPr>
          <w:rFonts w:ascii="Arial" w:hAnsi="Arial" w:cs="Arial"/>
          <w:color w:val="002060"/>
          <w:sz w:val="20"/>
          <w:u w:val="single"/>
        </w:rPr>
      </w:pPr>
      <w:r w:rsidRPr="00902F9E">
        <w:rPr>
          <w:rFonts w:ascii="Arial" w:hAnsi="Arial" w:cs="Arial"/>
          <w:color w:val="002060"/>
          <w:sz w:val="20"/>
          <w:u w:val="single"/>
        </w:rPr>
        <w:t xml:space="preserve">Formularz składa się z </w:t>
      </w:r>
      <w:r w:rsidR="008E3D6A" w:rsidRPr="00902F9E">
        <w:rPr>
          <w:rFonts w:ascii="Arial" w:hAnsi="Arial" w:cs="Arial"/>
          <w:color w:val="002060"/>
          <w:sz w:val="20"/>
          <w:u w:val="single"/>
        </w:rPr>
        <w:t>siedmiu</w:t>
      </w:r>
      <w:r w:rsidRPr="00902F9E">
        <w:rPr>
          <w:rFonts w:ascii="Arial" w:hAnsi="Arial" w:cs="Arial"/>
          <w:color w:val="002060"/>
          <w:sz w:val="20"/>
          <w:u w:val="single"/>
        </w:rPr>
        <w:t xml:space="preserve"> części:</w:t>
      </w:r>
    </w:p>
    <w:p w:rsidR="008E3D6A" w:rsidRPr="00902F9E" w:rsidRDefault="008E3D6A" w:rsidP="008E3D6A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>Część 1: Dane kontaktowe operatora</w:t>
      </w:r>
    </w:p>
    <w:p w:rsidR="008E3D6A" w:rsidRPr="00902F9E" w:rsidRDefault="008E3D6A" w:rsidP="008E3D6A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 xml:space="preserve">Część 2: Informacje o zakresie i charakterze prowadzonej działalności </w:t>
      </w:r>
    </w:p>
    <w:p w:rsidR="008E3D6A" w:rsidRPr="00902F9E" w:rsidRDefault="008E3D6A" w:rsidP="008E3D6A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 xml:space="preserve">Część 3: Krótki opis </w:t>
      </w:r>
      <w:r w:rsidR="00835798">
        <w:rPr>
          <w:rFonts w:ascii="Arial" w:hAnsi="Arial" w:cs="Arial"/>
          <w:b/>
          <w:color w:val="002060"/>
          <w:sz w:val="20"/>
        </w:rPr>
        <w:t xml:space="preserve">przedsiębiorstwa </w:t>
      </w:r>
      <w:r w:rsidRPr="00902F9E">
        <w:rPr>
          <w:rFonts w:ascii="Arial" w:hAnsi="Arial" w:cs="Arial"/>
          <w:b/>
          <w:color w:val="002060"/>
          <w:sz w:val="20"/>
        </w:rPr>
        <w:t xml:space="preserve">i oferty </w:t>
      </w:r>
    </w:p>
    <w:p w:rsidR="008E3D6A" w:rsidRPr="00902F9E" w:rsidRDefault="008E3D6A" w:rsidP="008E3D6A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>Część 4: Sezonowość oferty</w:t>
      </w:r>
    </w:p>
    <w:p w:rsidR="008E3D6A" w:rsidRPr="00902F9E" w:rsidRDefault="008E3D6A" w:rsidP="008E3D6A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>Część 5: Obszar świadczonej działalności</w:t>
      </w:r>
    </w:p>
    <w:p w:rsidR="008E3D6A" w:rsidRPr="00902F9E" w:rsidRDefault="008E3D6A" w:rsidP="008E3D6A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>Część 6: Zdjęcia (załączniki graficzne)</w:t>
      </w:r>
    </w:p>
    <w:p w:rsidR="008E3D6A" w:rsidRPr="00902F9E" w:rsidRDefault="008E3D6A" w:rsidP="00E259D7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 xml:space="preserve">Część 7: Oświadczenia </w:t>
      </w:r>
    </w:p>
    <w:p w:rsidR="00030286" w:rsidRPr="00030286" w:rsidRDefault="00030286" w:rsidP="00030286">
      <w:pPr>
        <w:pStyle w:val="Akapitzlist"/>
        <w:spacing w:after="120"/>
        <w:jc w:val="both"/>
        <w:rPr>
          <w:rFonts w:ascii="Arial" w:hAnsi="Arial" w:cs="Arial"/>
          <w:b/>
          <w:sz w:val="20"/>
        </w:rPr>
      </w:pPr>
    </w:p>
    <w:p w:rsidR="008E3D6A" w:rsidRPr="00030286" w:rsidRDefault="008E3D6A" w:rsidP="00030286">
      <w:pPr>
        <w:spacing w:after="240"/>
        <w:jc w:val="both"/>
        <w:rPr>
          <w:rFonts w:ascii="Arial" w:hAnsi="Arial" w:cs="Arial"/>
          <w:b/>
          <w:u w:val="single"/>
        </w:rPr>
      </w:pPr>
      <w:r w:rsidRPr="00030286">
        <w:rPr>
          <w:rFonts w:ascii="Arial" w:hAnsi="Arial" w:cs="Arial"/>
          <w:b/>
          <w:u w:val="single"/>
        </w:rPr>
        <w:t>Część 1: Dane kontaktowe operatora</w:t>
      </w:r>
    </w:p>
    <w:p w:rsidR="008E3D6A" w:rsidRPr="008E3D6A" w:rsidRDefault="008E3D6A" w:rsidP="008E3D6A">
      <w:pPr>
        <w:pStyle w:val="Akapitzlist"/>
        <w:numPr>
          <w:ilvl w:val="1"/>
          <w:numId w:val="12"/>
        </w:numPr>
        <w:spacing w:after="120"/>
        <w:ind w:left="284" w:hanging="295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b/>
          <w:sz w:val="20"/>
        </w:rPr>
        <w:t xml:space="preserve">Nazwa podmiotu (operatora)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3D6A" w:rsidTr="008E3D6A">
        <w:tc>
          <w:tcPr>
            <w:tcW w:w="9778" w:type="dxa"/>
          </w:tcPr>
          <w:p w:rsidR="008E3D6A" w:rsidRDefault="008E3D6A" w:rsidP="008E3D6A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30286" w:rsidRPr="00030286" w:rsidRDefault="00030286" w:rsidP="008E3D6A">
      <w:pPr>
        <w:spacing w:after="120"/>
        <w:jc w:val="both"/>
        <w:rPr>
          <w:rFonts w:ascii="Arial" w:hAnsi="Arial" w:cs="Arial"/>
          <w:i/>
          <w:sz w:val="20"/>
        </w:rPr>
      </w:pPr>
      <w:r w:rsidRPr="00030286">
        <w:rPr>
          <w:rFonts w:ascii="Arial" w:hAnsi="Arial" w:cs="Arial"/>
          <w:i/>
          <w:sz w:val="20"/>
        </w:rPr>
        <w:t>Należy wpisać nazwę organizatora, pod którą widnieć będzie on w bazie danych</w:t>
      </w:r>
    </w:p>
    <w:p w:rsidR="008E3D6A" w:rsidRPr="008E3D6A" w:rsidRDefault="00030286" w:rsidP="008E3D6A">
      <w:pPr>
        <w:pStyle w:val="Akapitzlist"/>
        <w:numPr>
          <w:ilvl w:val="1"/>
          <w:numId w:val="12"/>
        </w:numPr>
        <w:spacing w:after="120"/>
        <w:ind w:left="284" w:hanging="295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Adres świadczenia działalności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E3D6A" w:rsidTr="008E3D6A">
        <w:tc>
          <w:tcPr>
            <w:tcW w:w="2444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2444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Powiat:</w:t>
            </w:r>
          </w:p>
        </w:tc>
        <w:tc>
          <w:tcPr>
            <w:tcW w:w="2445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E3D6A" w:rsidTr="008E3D6A">
        <w:tc>
          <w:tcPr>
            <w:tcW w:w="2444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Gmina:</w:t>
            </w:r>
          </w:p>
        </w:tc>
        <w:tc>
          <w:tcPr>
            <w:tcW w:w="2444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Miejscowość:</w:t>
            </w:r>
          </w:p>
        </w:tc>
        <w:tc>
          <w:tcPr>
            <w:tcW w:w="2445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E3D6A" w:rsidTr="008E3D6A">
        <w:tc>
          <w:tcPr>
            <w:tcW w:w="2444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2444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budynku i lokalu:</w:t>
            </w:r>
          </w:p>
        </w:tc>
        <w:tc>
          <w:tcPr>
            <w:tcW w:w="2445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E3D6A" w:rsidTr="008E3D6A">
        <w:tc>
          <w:tcPr>
            <w:tcW w:w="4888" w:type="dxa"/>
            <w:gridSpan w:val="2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pocztowy:</w:t>
            </w:r>
          </w:p>
        </w:tc>
        <w:tc>
          <w:tcPr>
            <w:tcW w:w="4890" w:type="dxa"/>
            <w:gridSpan w:val="2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E3D6A" w:rsidRPr="003507A4" w:rsidRDefault="008E3D6A" w:rsidP="008E3D6A">
      <w:pPr>
        <w:pStyle w:val="Akapitzlist"/>
        <w:spacing w:after="120"/>
        <w:ind w:left="1440"/>
        <w:jc w:val="both"/>
        <w:rPr>
          <w:rFonts w:ascii="Arial" w:hAnsi="Arial" w:cs="Arial"/>
          <w:i/>
          <w:sz w:val="20"/>
        </w:rPr>
      </w:pPr>
    </w:p>
    <w:p w:rsidR="008E3D6A" w:rsidRPr="008E3D6A" w:rsidRDefault="008E3D6A" w:rsidP="008E3D6A">
      <w:pPr>
        <w:pStyle w:val="Akapitzlist"/>
        <w:numPr>
          <w:ilvl w:val="1"/>
          <w:numId w:val="12"/>
        </w:numPr>
        <w:spacing w:after="120"/>
        <w:ind w:left="284" w:hanging="295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b/>
          <w:sz w:val="20"/>
        </w:rPr>
        <w:t xml:space="preserve">Telefon kontaktowy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3D6A" w:rsidTr="008E3D6A">
        <w:tc>
          <w:tcPr>
            <w:tcW w:w="9778" w:type="dxa"/>
          </w:tcPr>
          <w:p w:rsidR="008E3D6A" w:rsidRDefault="008E3D6A" w:rsidP="008E3D6A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E3D6A" w:rsidRPr="00030286" w:rsidRDefault="00030286" w:rsidP="00030286">
      <w:pPr>
        <w:shd w:val="clear" w:color="auto" w:fill="FFFFFF"/>
        <w:spacing w:after="120"/>
        <w:rPr>
          <w:rFonts w:ascii="Arial" w:hAnsi="Arial" w:cs="Arial"/>
          <w:i/>
          <w:sz w:val="20"/>
        </w:rPr>
      </w:pPr>
      <w:r w:rsidRPr="00030286">
        <w:rPr>
          <w:rFonts w:ascii="Arial" w:hAnsi="Arial" w:cs="Arial"/>
          <w:i/>
          <w:sz w:val="20"/>
        </w:rPr>
        <w:t>Należy wpisać numer telefonu kontaktowego do organizatora</w:t>
      </w:r>
    </w:p>
    <w:p w:rsidR="008E3D6A" w:rsidRPr="008E3D6A" w:rsidRDefault="008E3D6A" w:rsidP="008E3D6A">
      <w:pPr>
        <w:pStyle w:val="Akapitzlist"/>
        <w:numPr>
          <w:ilvl w:val="1"/>
          <w:numId w:val="12"/>
        </w:numPr>
        <w:spacing w:after="120"/>
        <w:ind w:left="284" w:hanging="295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b/>
          <w:sz w:val="20"/>
        </w:rPr>
        <w:t xml:space="preserve">Adres email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3D6A" w:rsidTr="008E3D6A">
        <w:tc>
          <w:tcPr>
            <w:tcW w:w="9778" w:type="dxa"/>
          </w:tcPr>
          <w:p w:rsidR="008E3D6A" w:rsidRDefault="008E3D6A" w:rsidP="008E3D6A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E3D6A" w:rsidRPr="00030286" w:rsidRDefault="00030286" w:rsidP="00030286">
      <w:pPr>
        <w:pStyle w:val="Akapitzlist"/>
        <w:spacing w:after="120"/>
        <w:ind w:left="0"/>
        <w:contextualSpacing w:val="0"/>
        <w:rPr>
          <w:rFonts w:ascii="Arial" w:hAnsi="Arial" w:cs="Arial"/>
          <w:i/>
          <w:sz w:val="20"/>
        </w:rPr>
      </w:pPr>
      <w:r w:rsidRPr="00030286">
        <w:rPr>
          <w:rFonts w:ascii="Arial" w:hAnsi="Arial" w:cs="Arial"/>
          <w:i/>
          <w:sz w:val="20"/>
        </w:rPr>
        <w:t>Należy wpisać adres poczty elektronicznej w formacie np. aaa@aaa.com.pl</w:t>
      </w:r>
    </w:p>
    <w:p w:rsidR="008E3D6A" w:rsidRPr="008E3D6A" w:rsidRDefault="008E3D6A" w:rsidP="008E3D6A">
      <w:pPr>
        <w:pStyle w:val="Akapitzlist"/>
        <w:numPr>
          <w:ilvl w:val="1"/>
          <w:numId w:val="12"/>
        </w:numPr>
        <w:spacing w:after="120"/>
        <w:ind w:left="284" w:hanging="295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b/>
          <w:sz w:val="20"/>
        </w:rPr>
        <w:t xml:space="preserve">Adres strony www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3D6A" w:rsidTr="008E3D6A">
        <w:tc>
          <w:tcPr>
            <w:tcW w:w="9778" w:type="dxa"/>
          </w:tcPr>
          <w:p w:rsidR="008E3D6A" w:rsidRDefault="008E3D6A" w:rsidP="008E3D6A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E3D6A" w:rsidRDefault="00030286" w:rsidP="00030286">
      <w:pPr>
        <w:spacing w:after="120"/>
        <w:rPr>
          <w:rFonts w:ascii="Arial" w:hAnsi="Arial" w:cs="Arial"/>
          <w:i/>
          <w:sz w:val="20"/>
        </w:rPr>
      </w:pPr>
      <w:r w:rsidRPr="00030286">
        <w:rPr>
          <w:rFonts w:ascii="Arial" w:hAnsi="Arial" w:cs="Arial"/>
          <w:i/>
          <w:sz w:val="20"/>
        </w:rPr>
        <w:t xml:space="preserve">Należy wpisać pełny adres strony internetowej w formacie http://www.aaa.com.pl  </w:t>
      </w:r>
    </w:p>
    <w:p w:rsidR="00430AA2" w:rsidRPr="00030286" w:rsidRDefault="00430AA2" w:rsidP="00030286">
      <w:pPr>
        <w:spacing w:after="120"/>
        <w:rPr>
          <w:rFonts w:ascii="Arial" w:hAnsi="Arial" w:cs="Arial"/>
          <w:b/>
          <w:sz w:val="20"/>
        </w:rPr>
      </w:pPr>
    </w:p>
    <w:p w:rsidR="008E3D6A" w:rsidRPr="008E3D6A" w:rsidRDefault="008E3D6A" w:rsidP="008E3D6A">
      <w:pPr>
        <w:pStyle w:val="Akapitzlist"/>
        <w:numPr>
          <w:ilvl w:val="1"/>
          <w:numId w:val="12"/>
        </w:numPr>
        <w:spacing w:after="120"/>
        <w:ind w:left="709" w:hanging="709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b/>
          <w:sz w:val="20"/>
        </w:rPr>
        <w:t xml:space="preserve">Forma prowadzonej działalności gospodarczej </w:t>
      </w:r>
    </w:p>
    <w:p w:rsidR="008E3D6A" w:rsidRDefault="008E3D6A" w:rsidP="00030286">
      <w:pPr>
        <w:spacing w:after="0" w:line="240" w:lineRule="auto"/>
        <w:ind w:left="709"/>
        <w:jc w:val="both"/>
        <w:rPr>
          <w:rFonts w:ascii="Arial" w:hAnsi="Arial" w:cs="Arial"/>
          <w:i/>
          <w:sz w:val="20"/>
        </w:rPr>
      </w:pPr>
      <w:r w:rsidRPr="008E3D6A">
        <w:rPr>
          <w:rFonts w:ascii="Arial" w:hAnsi="Arial" w:cs="Arial"/>
          <w:sz w:val="32"/>
        </w:rPr>
        <w:lastRenderedPageBreak/>
        <w:t>□</w:t>
      </w:r>
      <w:r>
        <w:rPr>
          <w:rFonts w:ascii="Arial" w:hAnsi="Arial" w:cs="Arial"/>
          <w:sz w:val="32"/>
        </w:rPr>
        <w:tab/>
      </w:r>
      <w:r w:rsidRPr="003507A4">
        <w:rPr>
          <w:rFonts w:ascii="Arial" w:hAnsi="Arial" w:cs="Arial"/>
          <w:i/>
          <w:sz w:val="20"/>
        </w:rPr>
        <w:t xml:space="preserve">osoba fizyczna, prowadząca działalność gospodarczą </w:t>
      </w:r>
    </w:p>
    <w:p w:rsidR="008E3D6A" w:rsidRDefault="008E3D6A" w:rsidP="00030286">
      <w:pPr>
        <w:spacing w:after="0" w:line="240" w:lineRule="auto"/>
        <w:ind w:left="709"/>
        <w:jc w:val="both"/>
        <w:rPr>
          <w:rFonts w:ascii="Arial" w:hAnsi="Arial" w:cs="Arial"/>
          <w:sz w:val="32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3507A4">
        <w:rPr>
          <w:rFonts w:ascii="Arial" w:hAnsi="Arial" w:cs="Arial"/>
          <w:i/>
          <w:sz w:val="20"/>
        </w:rPr>
        <w:t>spółka cywilna/jawna</w:t>
      </w:r>
    </w:p>
    <w:p w:rsidR="008E3D6A" w:rsidRDefault="008E3D6A" w:rsidP="00030286">
      <w:pPr>
        <w:spacing w:after="0" w:line="240" w:lineRule="auto"/>
        <w:ind w:left="709"/>
        <w:jc w:val="both"/>
        <w:rPr>
          <w:rFonts w:ascii="Arial" w:hAnsi="Arial" w:cs="Arial"/>
          <w:sz w:val="32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3507A4">
        <w:rPr>
          <w:rFonts w:ascii="Arial" w:hAnsi="Arial" w:cs="Arial"/>
          <w:i/>
          <w:sz w:val="20"/>
        </w:rPr>
        <w:t>spółka prawa handlowego</w:t>
      </w:r>
    </w:p>
    <w:p w:rsidR="008E3D6A" w:rsidRDefault="008E3D6A" w:rsidP="00030286">
      <w:pPr>
        <w:spacing w:after="0" w:line="240" w:lineRule="auto"/>
        <w:ind w:left="709"/>
        <w:jc w:val="both"/>
        <w:rPr>
          <w:rFonts w:ascii="Arial" w:hAnsi="Arial" w:cs="Arial"/>
          <w:sz w:val="32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3507A4">
        <w:rPr>
          <w:rFonts w:ascii="Arial" w:hAnsi="Arial" w:cs="Arial"/>
          <w:i/>
          <w:sz w:val="20"/>
        </w:rPr>
        <w:t>fundacja / stowarzyszenie</w:t>
      </w:r>
    </w:p>
    <w:p w:rsidR="008E3D6A" w:rsidRDefault="008E3D6A" w:rsidP="00030286">
      <w:pPr>
        <w:spacing w:after="0" w:line="240" w:lineRule="auto"/>
        <w:ind w:left="709"/>
        <w:rPr>
          <w:rFonts w:ascii="Arial" w:hAnsi="Arial" w:cs="Arial"/>
          <w:i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3507A4">
        <w:rPr>
          <w:rFonts w:ascii="Arial" w:hAnsi="Arial" w:cs="Arial"/>
          <w:i/>
          <w:sz w:val="20"/>
        </w:rPr>
        <w:t>klub sportowy</w:t>
      </w:r>
    </w:p>
    <w:p w:rsidR="008E3D6A" w:rsidRDefault="008E3D6A" w:rsidP="00030286">
      <w:pPr>
        <w:spacing w:after="0" w:line="240" w:lineRule="auto"/>
        <w:ind w:left="709"/>
        <w:rPr>
          <w:rFonts w:ascii="Arial" w:hAnsi="Arial" w:cs="Arial"/>
          <w:sz w:val="32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3507A4">
        <w:rPr>
          <w:rFonts w:ascii="Arial" w:hAnsi="Arial" w:cs="Arial"/>
          <w:i/>
          <w:sz w:val="20"/>
        </w:rPr>
        <w:t>podmiot publiczny</w:t>
      </w:r>
    </w:p>
    <w:p w:rsidR="008E3D6A" w:rsidRDefault="008E3D6A" w:rsidP="00030286">
      <w:pPr>
        <w:spacing w:after="120"/>
        <w:ind w:left="709"/>
        <w:rPr>
          <w:rFonts w:ascii="Arial" w:hAnsi="Arial" w:cs="Arial"/>
          <w:i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3507A4">
        <w:rPr>
          <w:rFonts w:ascii="Arial" w:hAnsi="Arial" w:cs="Arial"/>
          <w:i/>
          <w:sz w:val="20"/>
        </w:rPr>
        <w:t>inna</w:t>
      </w:r>
    </w:p>
    <w:p w:rsidR="00030286" w:rsidRDefault="00030286" w:rsidP="00030286">
      <w:pP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należy zaznaczyć jedną kategorię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3D6A" w:rsidTr="008E3D6A">
        <w:tc>
          <w:tcPr>
            <w:tcW w:w="9778" w:type="dxa"/>
          </w:tcPr>
          <w:p w:rsidR="008E3D6A" w:rsidRDefault="008E3D6A" w:rsidP="008E3D6A">
            <w:pPr>
              <w:rPr>
                <w:rFonts w:ascii="Arial" w:hAnsi="Arial" w:cs="Arial"/>
                <w:sz w:val="32"/>
              </w:rPr>
            </w:pPr>
          </w:p>
        </w:tc>
      </w:tr>
    </w:tbl>
    <w:p w:rsidR="00030286" w:rsidRPr="001E6CC0" w:rsidRDefault="00030286" w:rsidP="008E3D6A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 przypadku wyboru pola: inna, </w:t>
      </w:r>
      <w:r w:rsidR="00430AA2">
        <w:rPr>
          <w:rFonts w:ascii="Arial" w:hAnsi="Arial" w:cs="Arial"/>
          <w:i/>
          <w:sz w:val="20"/>
        </w:rPr>
        <w:t>proszę opisać formę</w:t>
      </w:r>
      <w:r w:rsidRPr="00030286">
        <w:rPr>
          <w:rFonts w:ascii="Arial" w:hAnsi="Arial" w:cs="Arial"/>
          <w:i/>
          <w:sz w:val="20"/>
        </w:rPr>
        <w:t xml:space="preserve"> prowadzonej działalności</w:t>
      </w:r>
      <w:r>
        <w:rPr>
          <w:rFonts w:ascii="Arial" w:hAnsi="Arial" w:cs="Arial"/>
          <w:i/>
          <w:sz w:val="20"/>
        </w:rPr>
        <w:t xml:space="preserve"> (max. 100 znaków)</w:t>
      </w:r>
      <w:r w:rsidR="001E6CC0">
        <w:rPr>
          <w:rFonts w:ascii="Arial" w:hAnsi="Arial" w:cs="Arial"/>
          <w:i/>
          <w:sz w:val="20"/>
        </w:rPr>
        <w:t>.</w:t>
      </w:r>
    </w:p>
    <w:p w:rsidR="008E3D6A" w:rsidRPr="00030286" w:rsidRDefault="008E3D6A" w:rsidP="001E6CC0">
      <w:pPr>
        <w:spacing w:before="240" w:after="240"/>
        <w:jc w:val="both"/>
        <w:rPr>
          <w:rFonts w:ascii="Arial" w:hAnsi="Arial" w:cs="Arial"/>
          <w:b/>
          <w:u w:val="single"/>
        </w:rPr>
      </w:pPr>
      <w:r w:rsidRPr="00030286">
        <w:rPr>
          <w:rFonts w:ascii="Arial" w:hAnsi="Arial" w:cs="Arial"/>
          <w:b/>
          <w:u w:val="single"/>
        </w:rPr>
        <w:t xml:space="preserve">Część 2: Informacje o zakresie i charakterze prowadzonej działalności </w:t>
      </w:r>
    </w:p>
    <w:p w:rsidR="008E3D6A" w:rsidRPr="008E3D6A" w:rsidRDefault="008E3D6A" w:rsidP="00030286">
      <w:pPr>
        <w:pStyle w:val="Akapitzlist"/>
        <w:numPr>
          <w:ilvl w:val="1"/>
          <w:numId w:val="18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 w:rsidR="00030286">
        <w:rPr>
          <w:rFonts w:ascii="Arial" w:hAnsi="Arial" w:cs="Arial"/>
          <w:sz w:val="32"/>
        </w:rPr>
        <w:tab/>
      </w:r>
      <w:r w:rsidRPr="008E3D6A">
        <w:rPr>
          <w:rFonts w:ascii="Arial" w:hAnsi="Arial" w:cs="Arial"/>
          <w:b/>
          <w:sz w:val="20"/>
        </w:rPr>
        <w:t xml:space="preserve">Usługi wypożyczania kajaków dwuosobowych </w:t>
      </w:r>
    </w:p>
    <w:p w:rsidR="008E3D6A" w:rsidRPr="008E3D6A" w:rsidRDefault="008E3D6A" w:rsidP="00030286">
      <w:pPr>
        <w:pStyle w:val="Akapitzlist"/>
        <w:numPr>
          <w:ilvl w:val="1"/>
          <w:numId w:val="18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 w:rsidR="00030286">
        <w:rPr>
          <w:rFonts w:ascii="Arial" w:hAnsi="Arial" w:cs="Arial"/>
          <w:sz w:val="32"/>
        </w:rPr>
        <w:tab/>
      </w:r>
      <w:r w:rsidRPr="008E3D6A">
        <w:rPr>
          <w:rFonts w:ascii="Arial" w:hAnsi="Arial" w:cs="Arial"/>
          <w:b/>
          <w:sz w:val="20"/>
        </w:rPr>
        <w:t xml:space="preserve">Usługi wypożyczania kajaków jednoosobowych </w:t>
      </w:r>
    </w:p>
    <w:p w:rsidR="00030286" w:rsidRPr="00030286" w:rsidRDefault="008E3D6A" w:rsidP="00030286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 w:rsidR="00030286">
        <w:rPr>
          <w:rFonts w:ascii="Arial" w:hAnsi="Arial" w:cs="Arial"/>
          <w:sz w:val="32"/>
        </w:rPr>
        <w:tab/>
      </w:r>
      <w:r w:rsidRPr="008E3D6A">
        <w:rPr>
          <w:rFonts w:ascii="Arial" w:hAnsi="Arial" w:cs="Arial"/>
          <w:b/>
          <w:sz w:val="20"/>
        </w:rPr>
        <w:t>Usługi wypożyczania innego sprzętu pływającego</w:t>
      </w:r>
    </w:p>
    <w:p w:rsidR="00030286" w:rsidRPr="00030286" w:rsidRDefault="00030286" w:rsidP="00030286">
      <w:pP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należy zaznaczyć jedną lub więcej kategorii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3D6A" w:rsidTr="008E3D6A">
        <w:tc>
          <w:tcPr>
            <w:tcW w:w="9778" w:type="dxa"/>
          </w:tcPr>
          <w:p w:rsidR="001E6CC0" w:rsidRDefault="001E6CC0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3D6A" w:rsidRPr="00030286" w:rsidRDefault="001E6CC0" w:rsidP="00030286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 polu opisowym należy dokonać </w:t>
      </w:r>
      <w:r w:rsidR="00030286" w:rsidRPr="00030286">
        <w:rPr>
          <w:rFonts w:ascii="Arial" w:hAnsi="Arial" w:cs="Arial"/>
          <w:i/>
          <w:sz w:val="20"/>
        </w:rPr>
        <w:t>charakterystyk</w:t>
      </w:r>
      <w:r>
        <w:rPr>
          <w:rFonts w:ascii="Arial" w:hAnsi="Arial" w:cs="Arial"/>
          <w:i/>
          <w:sz w:val="20"/>
        </w:rPr>
        <w:t>i oferowanego</w:t>
      </w:r>
      <w:r w:rsidR="00030286" w:rsidRPr="00030286">
        <w:rPr>
          <w:rFonts w:ascii="Arial" w:hAnsi="Arial" w:cs="Arial"/>
          <w:i/>
          <w:sz w:val="20"/>
        </w:rPr>
        <w:t xml:space="preserve"> sprzętu pływającego</w:t>
      </w:r>
      <w:r w:rsidR="00030286">
        <w:rPr>
          <w:rFonts w:ascii="Arial" w:hAnsi="Arial" w:cs="Arial"/>
          <w:i/>
          <w:sz w:val="20"/>
        </w:rPr>
        <w:t xml:space="preserve">, max. </w:t>
      </w:r>
      <w:r>
        <w:rPr>
          <w:rFonts w:ascii="Arial" w:hAnsi="Arial" w:cs="Arial"/>
          <w:i/>
          <w:sz w:val="20"/>
        </w:rPr>
        <w:t>1 000</w:t>
      </w:r>
      <w:r w:rsidR="00030286">
        <w:rPr>
          <w:rFonts w:ascii="Arial" w:hAnsi="Arial" w:cs="Arial"/>
          <w:i/>
          <w:sz w:val="20"/>
        </w:rPr>
        <w:t xml:space="preserve"> znaków</w:t>
      </w:r>
      <w:r>
        <w:rPr>
          <w:rFonts w:ascii="Arial" w:hAnsi="Arial" w:cs="Arial"/>
          <w:i/>
          <w:sz w:val="20"/>
        </w:rPr>
        <w:t>.</w:t>
      </w:r>
    </w:p>
    <w:p w:rsidR="00030286" w:rsidRPr="00030286" w:rsidRDefault="00030286" w:rsidP="00030286">
      <w:pPr>
        <w:pStyle w:val="Akapitzlist"/>
        <w:numPr>
          <w:ilvl w:val="1"/>
          <w:numId w:val="18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8E3D6A" w:rsidRPr="008E3D6A">
        <w:rPr>
          <w:rFonts w:ascii="Arial" w:hAnsi="Arial" w:cs="Arial"/>
          <w:b/>
          <w:sz w:val="20"/>
        </w:rPr>
        <w:t xml:space="preserve">Transport osób, wypożyczających kajaki i inny sprzęt pływający  </w:t>
      </w:r>
    </w:p>
    <w:p w:rsidR="00030286" w:rsidRPr="00030286" w:rsidRDefault="00030286" w:rsidP="00030286">
      <w:pPr>
        <w:pStyle w:val="Akapitzlist"/>
        <w:numPr>
          <w:ilvl w:val="1"/>
          <w:numId w:val="18"/>
        </w:numPr>
        <w:spacing w:after="0" w:line="240" w:lineRule="auto"/>
        <w:ind w:left="709" w:hanging="709"/>
        <w:contextualSpacing w:val="0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8E3D6A" w:rsidRPr="008E3D6A">
        <w:rPr>
          <w:rFonts w:ascii="Arial" w:hAnsi="Arial" w:cs="Arial"/>
          <w:b/>
          <w:sz w:val="20"/>
        </w:rPr>
        <w:t xml:space="preserve">Przewóz bagażu uczestników spływów kajakowych 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ab/>
      </w:r>
      <w:r w:rsidR="008E3D6A" w:rsidRPr="008E3D6A">
        <w:rPr>
          <w:rFonts w:ascii="Arial" w:hAnsi="Arial" w:cs="Arial"/>
          <w:b/>
          <w:sz w:val="20"/>
        </w:rPr>
        <w:t xml:space="preserve">(przy spływach dłuższych, niż jeden dzień) </w:t>
      </w:r>
    </w:p>
    <w:p w:rsidR="00030286" w:rsidRPr="00030286" w:rsidRDefault="00030286" w:rsidP="00030286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8E3D6A" w:rsidRPr="008E3D6A">
        <w:rPr>
          <w:rFonts w:ascii="Arial" w:hAnsi="Arial" w:cs="Arial"/>
          <w:b/>
          <w:sz w:val="20"/>
        </w:rPr>
        <w:t xml:space="preserve">Organizacja imprez turystycznych - spływów kajakowych (imprez turystycznych) </w:t>
      </w:r>
    </w:p>
    <w:p w:rsidR="00030286" w:rsidRPr="00030286" w:rsidRDefault="00030286" w:rsidP="00030286">
      <w:pP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należy zaznaczyć jedną lub więcej kategorii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30286" w:rsidTr="00030286">
        <w:tc>
          <w:tcPr>
            <w:tcW w:w="9778" w:type="dxa"/>
          </w:tcPr>
          <w:p w:rsidR="001E6CC0" w:rsidRDefault="001E6CC0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30286" w:rsidRPr="00030286" w:rsidRDefault="00030286" w:rsidP="00030286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jeżeli wybrano</w:t>
      </w:r>
      <w:r w:rsidR="001E6CC0">
        <w:rPr>
          <w:rFonts w:ascii="Arial" w:hAnsi="Arial" w:cs="Arial"/>
          <w:i/>
          <w:sz w:val="20"/>
        </w:rPr>
        <w:t xml:space="preserve"> pole 2.6</w:t>
      </w:r>
      <w:r>
        <w:rPr>
          <w:rFonts w:ascii="Arial" w:hAnsi="Arial" w:cs="Arial"/>
          <w:i/>
          <w:sz w:val="20"/>
        </w:rPr>
        <w:t xml:space="preserve">, </w:t>
      </w:r>
      <w:r w:rsidR="00430AA2">
        <w:rPr>
          <w:rFonts w:ascii="Arial" w:hAnsi="Arial" w:cs="Arial"/>
          <w:i/>
          <w:sz w:val="20"/>
        </w:rPr>
        <w:t xml:space="preserve">proszę </w:t>
      </w:r>
      <w:r>
        <w:rPr>
          <w:rFonts w:ascii="Arial" w:hAnsi="Arial" w:cs="Arial"/>
          <w:i/>
          <w:sz w:val="20"/>
        </w:rPr>
        <w:t xml:space="preserve">podać </w:t>
      </w:r>
      <w:r w:rsidRPr="00030286">
        <w:rPr>
          <w:rFonts w:ascii="Arial" w:hAnsi="Arial" w:cs="Arial"/>
          <w:i/>
          <w:sz w:val="20"/>
        </w:rPr>
        <w:t>numer i data wpisu do rejestru organizatorów turystyki</w:t>
      </w:r>
      <w:r>
        <w:rPr>
          <w:rFonts w:ascii="Arial" w:hAnsi="Arial" w:cs="Arial"/>
          <w:i/>
          <w:sz w:val="20"/>
        </w:rPr>
        <w:t xml:space="preserve"> (max. 200 znaków)</w:t>
      </w:r>
      <w:r w:rsidR="001E6CC0">
        <w:rPr>
          <w:rFonts w:ascii="Arial" w:hAnsi="Arial" w:cs="Arial"/>
          <w:i/>
          <w:sz w:val="20"/>
        </w:rPr>
        <w:t>.</w:t>
      </w:r>
    </w:p>
    <w:p w:rsidR="008E3D6A" w:rsidRDefault="00030286" w:rsidP="00030286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8E3D6A" w:rsidRPr="008E3D6A">
        <w:rPr>
          <w:rFonts w:ascii="Arial" w:hAnsi="Arial" w:cs="Arial"/>
          <w:b/>
          <w:sz w:val="20"/>
        </w:rPr>
        <w:t xml:space="preserve">Działalność związana ze świadczeniem usług noclegowych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30286" w:rsidTr="00030286">
        <w:tc>
          <w:tcPr>
            <w:tcW w:w="9778" w:type="dxa"/>
          </w:tcPr>
          <w:p w:rsidR="001E6CC0" w:rsidRDefault="001E6CC0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30286" w:rsidRPr="00030286" w:rsidRDefault="001E6CC0" w:rsidP="00030286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jeżeli wybrano pole 2.7, </w:t>
      </w:r>
      <w:r w:rsidR="00430AA2">
        <w:rPr>
          <w:rFonts w:ascii="Arial" w:hAnsi="Arial" w:cs="Arial"/>
          <w:i/>
          <w:sz w:val="20"/>
        </w:rPr>
        <w:t>proszę dokonać</w:t>
      </w:r>
      <w:r>
        <w:rPr>
          <w:rFonts w:ascii="Arial" w:hAnsi="Arial" w:cs="Arial"/>
          <w:i/>
          <w:sz w:val="20"/>
        </w:rPr>
        <w:t xml:space="preserve"> </w:t>
      </w:r>
      <w:r w:rsidR="00030286" w:rsidRPr="00030286">
        <w:rPr>
          <w:rFonts w:ascii="Arial" w:hAnsi="Arial" w:cs="Arial"/>
          <w:i/>
          <w:sz w:val="20"/>
        </w:rPr>
        <w:t>opis</w:t>
      </w:r>
      <w:r w:rsidR="00430AA2">
        <w:rPr>
          <w:rFonts w:ascii="Arial" w:hAnsi="Arial" w:cs="Arial"/>
          <w:i/>
          <w:sz w:val="20"/>
        </w:rPr>
        <w:t>u i lokalizacji</w:t>
      </w:r>
      <w:r w:rsidR="00030286" w:rsidRPr="00030286">
        <w:rPr>
          <w:rFonts w:ascii="Arial" w:hAnsi="Arial" w:cs="Arial"/>
          <w:i/>
          <w:sz w:val="20"/>
        </w:rPr>
        <w:t xml:space="preserve"> świadczonych usług</w:t>
      </w:r>
      <w:r w:rsidR="00030286">
        <w:rPr>
          <w:rFonts w:ascii="Arial" w:hAnsi="Arial" w:cs="Arial"/>
          <w:i/>
          <w:sz w:val="20"/>
        </w:rPr>
        <w:t>, max. 500 znaków</w:t>
      </w:r>
      <w:r>
        <w:rPr>
          <w:rFonts w:ascii="Arial" w:hAnsi="Arial" w:cs="Arial"/>
          <w:i/>
          <w:sz w:val="20"/>
        </w:rPr>
        <w:t>.</w:t>
      </w:r>
    </w:p>
    <w:p w:rsidR="008E3D6A" w:rsidRPr="00030286" w:rsidRDefault="00030286" w:rsidP="00030286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8E3D6A" w:rsidRPr="00030286">
        <w:rPr>
          <w:rFonts w:ascii="Arial" w:hAnsi="Arial" w:cs="Arial"/>
          <w:b/>
          <w:sz w:val="20"/>
        </w:rPr>
        <w:t xml:space="preserve">Inne usługi turystyczne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30286" w:rsidTr="00030286">
        <w:tc>
          <w:tcPr>
            <w:tcW w:w="9778" w:type="dxa"/>
          </w:tcPr>
          <w:p w:rsidR="00030286" w:rsidRDefault="00030286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E6CC0" w:rsidRPr="001E6CC0" w:rsidRDefault="001E6CC0" w:rsidP="001E6CC0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jeżeli wybrano pole 2.8, </w:t>
      </w:r>
      <w:r w:rsidR="00430AA2">
        <w:rPr>
          <w:rFonts w:ascii="Arial" w:hAnsi="Arial" w:cs="Arial"/>
          <w:i/>
          <w:sz w:val="20"/>
        </w:rPr>
        <w:t>proszę dokonać</w:t>
      </w:r>
      <w:r>
        <w:rPr>
          <w:rFonts w:ascii="Arial" w:hAnsi="Arial" w:cs="Arial"/>
          <w:i/>
          <w:sz w:val="20"/>
        </w:rPr>
        <w:t xml:space="preserve"> </w:t>
      </w:r>
      <w:r w:rsidR="00030286" w:rsidRPr="00030286">
        <w:rPr>
          <w:rFonts w:ascii="Arial" w:hAnsi="Arial" w:cs="Arial"/>
          <w:i/>
          <w:sz w:val="20"/>
        </w:rPr>
        <w:t>opis</w:t>
      </w:r>
      <w:r w:rsidR="00430AA2">
        <w:rPr>
          <w:rFonts w:ascii="Arial" w:hAnsi="Arial" w:cs="Arial"/>
          <w:i/>
          <w:sz w:val="20"/>
        </w:rPr>
        <w:t>u</w:t>
      </w:r>
      <w:r w:rsidR="00030286" w:rsidRPr="00030286">
        <w:rPr>
          <w:rFonts w:ascii="Arial" w:hAnsi="Arial" w:cs="Arial"/>
          <w:i/>
          <w:sz w:val="20"/>
        </w:rPr>
        <w:t xml:space="preserve"> i lokalizacj</w:t>
      </w:r>
      <w:r w:rsidR="00430AA2">
        <w:rPr>
          <w:rFonts w:ascii="Arial" w:hAnsi="Arial" w:cs="Arial"/>
          <w:i/>
          <w:sz w:val="20"/>
        </w:rPr>
        <w:t>i</w:t>
      </w:r>
      <w:r w:rsidR="00030286" w:rsidRPr="00030286">
        <w:rPr>
          <w:rFonts w:ascii="Arial" w:hAnsi="Arial" w:cs="Arial"/>
          <w:i/>
          <w:sz w:val="20"/>
        </w:rPr>
        <w:t xml:space="preserve"> świadczonych usług</w:t>
      </w:r>
      <w:r w:rsidR="00030286">
        <w:rPr>
          <w:rFonts w:ascii="Arial" w:hAnsi="Arial" w:cs="Arial"/>
          <w:i/>
          <w:sz w:val="20"/>
        </w:rPr>
        <w:t>, max. 500 znaków</w:t>
      </w:r>
      <w:r>
        <w:rPr>
          <w:rFonts w:ascii="Arial" w:hAnsi="Arial" w:cs="Arial"/>
          <w:i/>
          <w:sz w:val="20"/>
        </w:rPr>
        <w:t>.</w:t>
      </w:r>
    </w:p>
    <w:p w:rsidR="008E3D6A" w:rsidRPr="001E6CC0" w:rsidRDefault="008E3D6A" w:rsidP="001E6CC0">
      <w:pPr>
        <w:spacing w:before="240" w:after="240"/>
        <w:jc w:val="both"/>
        <w:rPr>
          <w:rFonts w:ascii="Arial" w:hAnsi="Arial" w:cs="Arial"/>
          <w:b/>
          <w:u w:val="single"/>
        </w:rPr>
      </w:pPr>
      <w:r w:rsidRPr="001E6CC0">
        <w:rPr>
          <w:rFonts w:ascii="Arial" w:hAnsi="Arial" w:cs="Arial"/>
          <w:b/>
          <w:u w:val="single"/>
        </w:rPr>
        <w:t xml:space="preserve">Część 3: Krótki opis </w:t>
      </w:r>
      <w:r w:rsidR="00835798">
        <w:rPr>
          <w:rFonts w:ascii="Arial" w:hAnsi="Arial" w:cs="Arial"/>
          <w:b/>
          <w:u w:val="single"/>
        </w:rPr>
        <w:t xml:space="preserve">przedsiębiorstwa </w:t>
      </w:r>
      <w:r w:rsidRPr="001E6CC0">
        <w:rPr>
          <w:rFonts w:ascii="Arial" w:hAnsi="Arial" w:cs="Arial"/>
          <w:b/>
          <w:u w:val="single"/>
        </w:rPr>
        <w:t xml:space="preserve">i oferty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30286" w:rsidTr="00030286">
        <w:tc>
          <w:tcPr>
            <w:tcW w:w="9778" w:type="dxa"/>
          </w:tcPr>
          <w:p w:rsidR="00030286" w:rsidRDefault="00030286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8E3D6A" w:rsidRPr="001E6CC0" w:rsidRDefault="001E6CC0" w:rsidP="008E3D6A">
      <w:pPr>
        <w:spacing w:after="120"/>
        <w:jc w:val="both"/>
        <w:rPr>
          <w:rFonts w:ascii="Arial" w:hAnsi="Arial" w:cs="Arial"/>
          <w:i/>
          <w:sz w:val="20"/>
        </w:rPr>
      </w:pPr>
      <w:r w:rsidRPr="001E6CC0">
        <w:rPr>
          <w:rFonts w:ascii="Arial" w:hAnsi="Arial" w:cs="Arial"/>
          <w:i/>
          <w:sz w:val="20"/>
        </w:rPr>
        <w:t xml:space="preserve">pole opisowe, </w:t>
      </w:r>
      <w:r w:rsidR="00030286" w:rsidRPr="001E6CC0">
        <w:rPr>
          <w:rFonts w:ascii="Arial" w:hAnsi="Arial" w:cs="Arial"/>
          <w:i/>
          <w:sz w:val="20"/>
        </w:rPr>
        <w:t xml:space="preserve">max. </w:t>
      </w:r>
      <w:r>
        <w:rPr>
          <w:rFonts w:ascii="Arial" w:hAnsi="Arial" w:cs="Arial"/>
          <w:i/>
          <w:sz w:val="20"/>
        </w:rPr>
        <w:t>2 000</w:t>
      </w:r>
      <w:r w:rsidR="00030286" w:rsidRPr="001E6CC0">
        <w:rPr>
          <w:rFonts w:ascii="Arial" w:hAnsi="Arial" w:cs="Arial"/>
          <w:i/>
          <w:sz w:val="20"/>
        </w:rPr>
        <w:t xml:space="preserve"> znaków </w:t>
      </w:r>
    </w:p>
    <w:p w:rsidR="001E6CC0" w:rsidRDefault="008E3D6A" w:rsidP="001E6CC0">
      <w:pPr>
        <w:spacing w:after="120"/>
        <w:jc w:val="both"/>
        <w:rPr>
          <w:rFonts w:ascii="Arial" w:hAnsi="Arial" w:cs="Arial"/>
          <w:b/>
        </w:rPr>
      </w:pPr>
      <w:r w:rsidRPr="008E3D6A">
        <w:rPr>
          <w:rFonts w:ascii="Arial" w:hAnsi="Arial" w:cs="Arial"/>
          <w:b/>
        </w:rPr>
        <w:t>Część 4: Sezonowość oferty</w:t>
      </w:r>
    </w:p>
    <w:p w:rsidR="001E6CC0" w:rsidRDefault="001E6CC0" w:rsidP="001E6CC0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b/>
        </w:rPr>
      </w:pPr>
      <w:r w:rsidRPr="001E6CC0">
        <w:rPr>
          <w:rFonts w:ascii="Arial" w:hAnsi="Arial" w:cs="Arial"/>
          <w:sz w:val="32"/>
        </w:rPr>
        <w:t xml:space="preserve">□ </w:t>
      </w:r>
      <w:r w:rsidRPr="001E6CC0">
        <w:rPr>
          <w:rFonts w:ascii="Arial" w:hAnsi="Arial" w:cs="Arial"/>
          <w:sz w:val="32"/>
        </w:rPr>
        <w:tab/>
      </w:r>
      <w:r w:rsidRPr="003507A4">
        <w:rPr>
          <w:rFonts w:ascii="Arial" w:hAnsi="Arial" w:cs="Arial"/>
          <w:sz w:val="20"/>
        </w:rPr>
        <w:t xml:space="preserve">działalność całoroczna </w:t>
      </w:r>
    </w:p>
    <w:p w:rsidR="001E6CC0" w:rsidRPr="001E6CC0" w:rsidRDefault="001E6CC0" w:rsidP="008E3D6A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b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1E6CC0">
        <w:rPr>
          <w:rFonts w:ascii="Arial" w:hAnsi="Arial" w:cs="Arial"/>
          <w:sz w:val="20"/>
        </w:rPr>
        <w:t xml:space="preserve">działalność sezonowa </w:t>
      </w:r>
    </w:p>
    <w:p w:rsidR="001E6CC0" w:rsidRDefault="001E6CC0" w:rsidP="001E6CC0">
      <w:pP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należy zaznaczyć jedną kategorię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813"/>
        <w:gridCol w:w="815"/>
        <w:gridCol w:w="815"/>
        <w:gridCol w:w="814"/>
        <w:gridCol w:w="815"/>
        <w:gridCol w:w="814"/>
        <w:gridCol w:w="815"/>
        <w:gridCol w:w="815"/>
        <w:gridCol w:w="895"/>
        <w:gridCol w:w="815"/>
        <w:gridCol w:w="815"/>
      </w:tblGrid>
      <w:tr w:rsidR="001E6CC0" w:rsidRPr="001E6CC0" w:rsidTr="001E6CC0">
        <w:tc>
          <w:tcPr>
            <w:tcW w:w="813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 w:rsidRPr="001E6CC0">
              <w:rPr>
                <w:rFonts w:ascii="Arial Narrow" w:hAnsi="Arial Narrow" w:cs="Arial"/>
                <w:sz w:val="16"/>
              </w:rPr>
              <w:t>Styczeń</w:t>
            </w:r>
          </w:p>
        </w:tc>
        <w:tc>
          <w:tcPr>
            <w:tcW w:w="813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Luty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Marzec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Kwiecień</w:t>
            </w:r>
          </w:p>
        </w:tc>
        <w:tc>
          <w:tcPr>
            <w:tcW w:w="814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Maj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Czerwiec</w:t>
            </w:r>
          </w:p>
        </w:tc>
        <w:tc>
          <w:tcPr>
            <w:tcW w:w="814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Lipiec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Sierpień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Wrzesień</w:t>
            </w:r>
          </w:p>
        </w:tc>
        <w:tc>
          <w:tcPr>
            <w:tcW w:w="89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Październik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Listopad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Grudzień </w:t>
            </w:r>
          </w:p>
        </w:tc>
      </w:tr>
      <w:tr w:rsidR="001E6CC0" w:rsidTr="001E6CC0">
        <w:tc>
          <w:tcPr>
            <w:tcW w:w="813" w:type="dxa"/>
          </w:tcPr>
          <w:p w:rsidR="001E6CC0" w:rsidRDefault="001E6CC0" w:rsidP="001E6CC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</w:rPr>
            </w:pPr>
            <w:r w:rsidRPr="001E6CC0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3" w:type="dxa"/>
          </w:tcPr>
          <w:p w:rsidR="001E6CC0" w:rsidRDefault="001E6CC0" w:rsidP="001E6CC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</w:rPr>
            </w:pPr>
            <w:r w:rsidRPr="001E6CC0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</w:rPr>
            </w:pPr>
            <w:r w:rsidRPr="001E6CC0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</w:rPr>
            </w:pPr>
            <w:r w:rsidRPr="001E6CC0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4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4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95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</w:tr>
    </w:tbl>
    <w:p w:rsidR="001E6CC0" w:rsidRPr="001E6CC0" w:rsidRDefault="001E6CC0" w:rsidP="001E6CC0">
      <w:pP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jeżeli zaznaczono "działalność sezonowa" </w:t>
      </w:r>
      <w:r w:rsidR="00430AA2">
        <w:rPr>
          <w:rFonts w:ascii="Arial" w:hAnsi="Arial" w:cs="Arial"/>
          <w:i/>
          <w:sz w:val="20"/>
        </w:rPr>
        <w:t>proszę</w:t>
      </w:r>
      <w:r>
        <w:rPr>
          <w:rFonts w:ascii="Arial" w:hAnsi="Arial" w:cs="Arial"/>
          <w:i/>
          <w:sz w:val="20"/>
        </w:rPr>
        <w:t xml:space="preserve"> zaznaczyć miesiące, w które czynny jest obiekt. </w:t>
      </w:r>
    </w:p>
    <w:p w:rsidR="008E3D6A" w:rsidRPr="008E3D6A" w:rsidRDefault="008E3D6A" w:rsidP="001E6CC0">
      <w:pPr>
        <w:spacing w:before="240" w:after="240"/>
        <w:jc w:val="both"/>
        <w:rPr>
          <w:rFonts w:ascii="Arial" w:hAnsi="Arial" w:cs="Arial"/>
          <w:b/>
        </w:rPr>
      </w:pPr>
      <w:r w:rsidRPr="008E3D6A">
        <w:rPr>
          <w:rFonts w:ascii="Arial" w:hAnsi="Arial" w:cs="Arial"/>
          <w:b/>
        </w:rPr>
        <w:t>Część 5: Obszar świadczonej działalności</w:t>
      </w:r>
    </w:p>
    <w:p w:rsidR="001E6CC0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Wieprza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Pokrzywna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Studnica</w:t>
      </w:r>
    </w:p>
    <w:p w:rsidR="001E6CC0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6C07EB">
        <w:rPr>
          <w:rFonts w:ascii="Arial" w:hAnsi="Arial" w:cs="Arial"/>
          <w:sz w:val="20"/>
        </w:rPr>
        <w:t>Słupia</w:t>
      </w:r>
      <w:r w:rsidR="006C07E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6C07EB">
        <w:rPr>
          <w:rFonts w:ascii="Arial" w:hAnsi="Arial" w:cs="Arial"/>
          <w:sz w:val="20"/>
        </w:rPr>
        <w:t>Skotawa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Bytowa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E6CC0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Kamienica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Łupawa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Bukowina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E6CC0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Łeba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Reda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Piaśnica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E6CC0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Czarna Wda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Radunia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  <w:szCs w:val="20"/>
        </w:rPr>
        <w:t>Kółko Raduńskie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945F2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</w:rPr>
        <w:t>Wierzyca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</w:rPr>
        <w:t>Wietcisa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</w:rPr>
        <w:t>Liwa</w:t>
      </w:r>
      <w:r>
        <w:rPr>
          <w:rFonts w:ascii="Arial" w:hAnsi="Arial" w:cs="Arial"/>
          <w:sz w:val="20"/>
        </w:rPr>
        <w:tab/>
      </w:r>
    </w:p>
    <w:p w:rsidR="001E6CC0" w:rsidRDefault="004945F2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Wda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Kanał Wdy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Graniczna</w:t>
      </w:r>
      <w:r w:rsidRPr="004945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/Trzebiocha</w:t>
      </w:r>
    </w:p>
    <w:p w:rsidR="001E6CC0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Pilica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</w:rPr>
        <w:t>Brda</w:t>
      </w:r>
      <w:r>
        <w:rPr>
          <w:rFonts w:ascii="Arial" w:hAnsi="Arial" w:cs="Arial"/>
          <w:sz w:val="20"/>
        </w:rPr>
        <w:tab/>
      </w:r>
      <w:r w:rsidR="004945F2">
        <w:rPr>
          <w:rFonts w:ascii="Arial" w:hAnsi="Arial" w:cs="Arial"/>
          <w:sz w:val="20"/>
        </w:rPr>
        <w:tab/>
      </w:r>
      <w:r w:rsidR="004945F2"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</w:rPr>
        <w:t>Wlk. Kanał Brdy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076F3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</w:rPr>
        <w:t>Zbrzyca/Młosina</w:t>
      </w:r>
      <w:r w:rsidR="005076F3"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Ruda</w:t>
      </w:r>
      <w:r w:rsidR="004945F2">
        <w:rPr>
          <w:rFonts w:ascii="Arial" w:hAnsi="Arial" w:cs="Arial"/>
          <w:sz w:val="20"/>
        </w:rPr>
        <w:t>/Kuśnia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Chocina</w:t>
      </w:r>
    </w:p>
    <w:p w:rsidR="005076F3" w:rsidRDefault="005076F3" w:rsidP="005076F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Gwda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Biała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Czernica</w:t>
      </w:r>
    </w:p>
    <w:p w:rsidR="005076F3" w:rsidRDefault="005076F3" w:rsidP="005076F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lastRenderedPageBreak/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Motława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Martwa Wisła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Szkarpawa</w:t>
      </w:r>
    </w:p>
    <w:p w:rsidR="006C07EB" w:rsidRDefault="005076F3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Wielka Święta / Tuga</w:t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Nogat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  <w:szCs w:val="20"/>
        </w:rPr>
        <w:t>Wisła Królewiecka</w:t>
      </w:r>
      <w:r w:rsidR="004945F2">
        <w:rPr>
          <w:rFonts w:ascii="Arial" w:hAnsi="Arial" w:cs="Arial"/>
          <w:sz w:val="20"/>
          <w:szCs w:val="20"/>
        </w:rPr>
        <w:tab/>
      </w:r>
    </w:p>
    <w:p w:rsidR="006C07EB" w:rsidRDefault="006C07EB" w:rsidP="006C07EB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  <w:szCs w:val="20"/>
        </w:rPr>
        <w:t>Wewn. wody Gdańska</w:t>
      </w:r>
      <w:r>
        <w:rPr>
          <w:rFonts w:ascii="Arial" w:hAnsi="Arial" w:cs="Arial"/>
          <w:sz w:val="20"/>
          <w:szCs w:val="20"/>
        </w:rPr>
        <w:tab/>
      </w:r>
      <w:r w:rsidRPr="001E6CC0">
        <w:rPr>
          <w:rFonts w:ascii="Arial" w:hAnsi="Arial" w:cs="Arial"/>
          <w:sz w:val="32"/>
        </w:rPr>
        <w:t>□</w:t>
      </w:r>
      <w:r w:rsidR="004945F2"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  <w:szCs w:val="20"/>
        </w:rPr>
        <w:t>Wisła</w:t>
      </w:r>
      <w:r w:rsidR="004945F2"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32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  <w:szCs w:val="20"/>
        </w:rPr>
        <w:t>Kłonecznica</w:t>
      </w:r>
    </w:p>
    <w:p w:rsidR="006C07EB" w:rsidRDefault="006C07EB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</w:p>
    <w:p w:rsidR="001E6CC0" w:rsidRDefault="001E6CC0" w:rsidP="001E6CC0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  <w:i/>
          <w:sz w:val="20"/>
        </w:rPr>
      </w:pPr>
      <w:r w:rsidRPr="001E6CC0">
        <w:rPr>
          <w:rFonts w:ascii="Arial" w:hAnsi="Arial" w:cs="Arial"/>
          <w:i/>
          <w:sz w:val="20"/>
        </w:rPr>
        <w:t>należy zaznaczyć, na który</w:t>
      </w:r>
      <w:r w:rsidR="00430AA2">
        <w:rPr>
          <w:rFonts w:ascii="Arial" w:hAnsi="Arial" w:cs="Arial"/>
          <w:i/>
          <w:sz w:val="20"/>
        </w:rPr>
        <w:t xml:space="preserve">ch rzekach operator </w:t>
      </w:r>
      <w:r w:rsidR="00430AA2">
        <w:rPr>
          <w:rFonts w:ascii="Arial" w:hAnsi="Arial" w:cs="Arial"/>
          <w:i/>
          <w:sz w:val="20"/>
        </w:rPr>
        <w:tab/>
        <w:t>wynajmuje kajaki i organizuje spływy</w:t>
      </w:r>
    </w:p>
    <w:p w:rsidR="004F3030" w:rsidRPr="005076F3" w:rsidRDefault="004F3030" w:rsidP="001E6CC0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  <w:i/>
          <w:sz w:val="20"/>
        </w:rPr>
      </w:pPr>
    </w:p>
    <w:p w:rsidR="008E3D6A" w:rsidRPr="008E3D6A" w:rsidRDefault="008E3D6A" w:rsidP="005076F3">
      <w:pPr>
        <w:spacing w:before="240" w:after="240"/>
        <w:jc w:val="both"/>
        <w:rPr>
          <w:rFonts w:ascii="Arial" w:hAnsi="Arial" w:cs="Arial"/>
          <w:b/>
        </w:rPr>
      </w:pPr>
      <w:r w:rsidRPr="008E3D6A">
        <w:rPr>
          <w:rFonts w:ascii="Arial" w:hAnsi="Arial" w:cs="Arial"/>
          <w:b/>
        </w:rPr>
        <w:t>Część 6: Zdjęcia (załączniki graficzne)</w:t>
      </w:r>
    </w:p>
    <w:p w:rsidR="005076F3" w:rsidRDefault="005076F3" w:rsidP="005076F3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1E6CC0">
        <w:rPr>
          <w:rFonts w:ascii="Arial" w:hAnsi="Arial" w:cs="Arial"/>
          <w:sz w:val="32"/>
        </w:rPr>
        <w:t>□</w:t>
      </w:r>
      <w:r w:rsidR="00430AA2">
        <w:rPr>
          <w:rFonts w:ascii="Arial" w:hAnsi="Arial" w:cs="Arial"/>
          <w:sz w:val="32"/>
        </w:rPr>
        <w:tab/>
      </w:r>
      <w:r w:rsidRPr="005460D0">
        <w:rPr>
          <w:rFonts w:cs="Calibri"/>
        </w:rPr>
        <w:t>Deklaruję wysyłkę zdjęć</w:t>
      </w:r>
      <w:r>
        <w:rPr>
          <w:rFonts w:cs="Calibri"/>
        </w:rPr>
        <w:t xml:space="preserve"> jako załączników do formularza zgłoszeniowego</w:t>
      </w:r>
    </w:p>
    <w:p w:rsidR="005076F3" w:rsidRDefault="005076F3" w:rsidP="005076F3">
      <w:pPr>
        <w:autoSpaceDE w:val="0"/>
        <w:autoSpaceDN w:val="0"/>
        <w:adjustRightInd w:val="0"/>
        <w:spacing w:after="120"/>
        <w:jc w:val="both"/>
        <w:rPr>
          <w:rFonts w:cs="Calibri"/>
          <w:i/>
        </w:rPr>
      </w:pPr>
      <w:r>
        <w:rPr>
          <w:rFonts w:cs="Calibri"/>
          <w:i/>
        </w:rPr>
        <w:t xml:space="preserve">W przypadku zaznaczenia deklaracji, należy wysłać zdjęcia zgodnie z instrukcją. </w:t>
      </w:r>
    </w:p>
    <w:p w:rsidR="00430AA2" w:rsidRPr="005076F3" w:rsidRDefault="005076F3" w:rsidP="005076F3">
      <w:pPr>
        <w:autoSpaceDE w:val="0"/>
        <w:autoSpaceDN w:val="0"/>
        <w:adjustRightInd w:val="0"/>
        <w:spacing w:after="120"/>
        <w:jc w:val="both"/>
        <w:rPr>
          <w:rFonts w:cs="Calibri"/>
          <w:i/>
        </w:rPr>
      </w:pPr>
      <w:r w:rsidRPr="005076F3">
        <w:rPr>
          <w:rFonts w:cs="Calibri"/>
          <w:i/>
        </w:rPr>
        <w:t xml:space="preserve">INSTRUKCJA: na adres mailowy </w:t>
      </w:r>
      <w:r w:rsidR="00430AA2">
        <w:rPr>
          <w:rFonts w:cs="Calibri"/>
          <w:i/>
        </w:rPr>
        <w:t xml:space="preserve">kajaki@pomorskie.eu </w:t>
      </w:r>
      <w:r w:rsidRPr="005076F3">
        <w:rPr>
          <w:rFonts w:cs="Calibri"/>
          <w:i/>
        </w:rPr>
        <w:t>należy w dniu wysłania formularza zgłoszeniowego wysłać min</w:t>
      </w:r>
      <w:r w:rsidR="00430AA2">
        <w:rPr>
          <w:rFonts w:cs="Calibri"/>
          <w:i/>
        </w:rPr>
        <w:t xml:space="preserve">imum </w:t>
      </w:r>
      <w:r w:rsidRPr="005076F3">
        <w:rPr>
          <w:rFonts w:cs="Calibri"/>
          <w:i/>
        </w:rPr>
        <w:t xml:space="preserve">2 </w:t>
      </w:r>
      <w:r w:rsidR="00430AA2">
        <w:rPr>
          <w:rFonts w:cs="Calibri"/>
          <w:i/>
        </w:rPr>
        <w:t>a maksimum 5 fotografii w plikach JPG lub PNG</w:t>
      </w:r>
      <w:r w:rsidRPr="005076F3">
        <w:rPr>
          <w:rFonts w:cs="Calibri"/>
          <w:i/>
        </w:rPr>
        <w:t xml:space="preserve"> w rozdzielczości nie mniejszej niż 300 dpi. Wielkość pojedynczego zdjęcia nie powinna przekraczać 2 MB, a pojedynczego maila 10 MB. Fotografie powinny być dobrej jakości, podpisane nazwą obiektu a ich zawartość musi odzwierciedlać zakres świadczonych usług określonych w formularzu zgłoszeniowym. </w:t>
      </w:r>
      <w:r w:rsidR="003A3C52" w:rsidRPr="001F3C16">
        <w:rPr>
          <w:rFonts w:cs="Calibri"/>
          <w:i/>
        </w:rPr>
        <w:t xml:space="preserve">Dołączone zdjęcia nie powinny zawierać wizerunków osób w stopniu umożliwiającym ich zidentyfikowanie. </w:t>
      </w:r>
    </w:p>
    <w:p w:rsidR="004F3030" w:rsidRDefault="008E3D6A" w:rsidP="004F3030">
      <w:pPr>
        <w:spacing w:before="240" w:after="240"/>
        <w:jc w:val="both"/>
        <w:rPr>
          <w:rFonts w:ascii="Arial" w:hAnsi="Arial" w:cs="Arial"/>
          <w:b/>
        </w:rPr>
      </w:pPr>
      <w:r w:rsidRPr="008E3D6A">
        <w:rPr>
          <w:rFonts w:ascii="Arial" w:hAnsi="Arial" w:cs="Arial"/>
          <w:b/>
        </w:rPr>
        <w:t xml:space="preserve">Część 7: Oświadczenia </w:t>
      </w:r>
    </w:p>
    <w:p w:rsidR="004F3030" w:rsidRPr="004F3030" w:rsidRDefault="008E3D6A" w:rsidP="00902F9E">
      <w:pPr>
        <w:pStyle w:val="Akapitzlist"/>
        <w:numPr>
          <w:ilvl w:val="0"/>
          <w:numId w:val="19"/>
        </w:numPr>
        <w:spacing w:before="120" w:after="120"/>
        <w:ind w:hanging="425"/>
        <w:contextualSpacing w:val="0"/>
        <w:jc w:val="both"/>
        <w:rPr>
          <w:rFonts w:ascii="Arial" w:hAnsi="Arial" w:cs="Arial"/>
          <w:b/>
        </w:rPr>
      </w:pPr>
      <w:r w:rsidRPr="004F3030">
        <w:rPr>
          <w:rFonts w:ascii="Arial" w:hAnsi="Arial" w:cs="Arial"/>
          <w:b/>
          <w:sz w:val="20"/>
        </w:rPr>
        <w:t>Oświadczenie o zapoznaniu się z regulaminem akcji i jego akceptacji</w:t>
      </w:r>
    </w:p>
    <w:p w:rsidR="004F3030" w:rsidRPr="004F3030" w:rsidRDefault="004F3030" w:rsidP="004F3030">
      <w:p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4F3030">
        <w:rPr>
          <w:rFonts w:ascii="Arial" w:hAnsi="Arial" w:cs="Arial"/>
          <w:b/>
          <w:sz w:val="28"/>
          <w:szCs w:val="20"/>
        </w:rPr>
        <w:t>□</w:t>
      </w:r>
      <w:r w:rsidRPr="004F3030">
        <w:rPr>
          <w:rFonts w:ascii="Arial" w:hAnsi="Arial" w:cs="Arial"/>
          <w:b/>
          <w:sz w:val="20"/>
          <w:szCs w:val="20"/>
        </w:rPr>
        <w:tab/>
      </w:r>
      <w:r w:rsidRPr="004F3030">
        <w:rPr>
          <w:rFonts w:ascii="Arial" w:hAnsi="Arial" w:cs="Arial"/>
          <w:sz w:val="20"/>
          <w:szCs w:val="20"/>
        </w:rPr>
        <w:t xml:space="preserve">Oświadczam, że zapoznałem się z </w:t>
      </w:r>
      <w:r w:rsidRPr="004F3030">
        <w:rPr>
          <w:rFonts w:ascii="Arial" w:hAnsi="Arial" w:cs="Arial"/>
          <w:i/>
          <w:sz w:val="20"/>
          <w:szCs w:val="20"/>
        </w:rPr>
        <w:t>Regulaminem bazy danych operatorów turystyki kajakowej w województwie pomorskim"</w:t>
      </w:r>
      <w:r w:rsidRPr="004F3030">
        <w:rPr>
          <w:rFonts w:ascii="Arial" w:hAnsi="Arial" w:cs="Arial"/>
          <w:sz w:val="20"/>
          <w:szCs w:val="20"/>
        </w:rPr>
        <w:t xml:space="preserve">, stanowiącym stanowiącymi załącznik do ogłoszenia o naborze. Jednocześnie akceptuję postanowienia Regulaminu i deklaruję chęć </w:t>
      </w:r>
      <w:r w:rsidR="00940459">
        <w:rPr>
          <w:rFonts w:ascii="Arial" w:hAnsi="Arial" w:cs="Arial"/>
          <w:sz w:val="20"/>
          <w:szCs w:val="20"/>
        </w:rPr>
        <w:t xml:space="preserve">umieszczenia </w:t>
      </w:r>
      <w:r w:rsidRPr="004F3030">
        <w:rPr>
          <w:rFonts w:ascii="Arial" w:hAnsi="Arial" w:cs="Arial"/>
          <w:sz w:val="20"/>
          <w:szCs w:val="20"/>
        </w:rPr>
        <w:t>w bazie danych operatorów turystyki</w:t>
      </w:r>
      <w:r w:rsidRPr="004F3030">
        <w:rPr>
          <w:rFonts w:ascii="Arial" w:hAnsi="Arial" w:cs="Arial"/>
          <w:i/>
          <w:sz w:val="20"/>
          <w:szCs w:val="20"/>
        </w:rPr>
        <w:t xml:space="preserve"> kajakowej w województwie pomorskim.</w:t>
      </w:r>
    </w:p>
    <w:p w:rsidR="004F3030" w:rsidRPr="004F3030" w:rsidRDefault="008E3D6A" w:rsidP="00902F9E">
      <w:pPr>
        <w:pStyle w:val="Akapitzlist"/>
        <w:numPr>
          <w:ilvl w:val="0"/>
          <w:numId w:val="19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b/>
        </w:rPr>
      </w:pPr>
      <w:r w:rsidRPr="004F3030">
        <w:rPr>
          <w:rFonts w:ascii="Arial" w:hAnsi="Arial" w:cs="Arial"/>
          <w:b/>
          <w:sz w:val="20"/>
        </w:rPr>
        <w:t>Oświadczenie o kompletności i prawdziwości</w:t>
      </w:r>
      <w:r w:rsidR="004F3030">
        <w:rPr>
          <w:rFonts w:ascii="Arial" w:hAnsi="Arial" w:cs="Arial"/>
          <w:b/>
          <w:sz w:val="20"/>
        </w:rPr>
        <w:t xml:space="preserve"> przesłanych danych, zgodzie na </w:t>
      </w:r>
      <w:r w:rsidRPr="004F3030">
        <w:rPr>
          <w:rFonts w:ascii="Arial" w:hAnsi="Arial" w:cs="Arial"/>
          <w:b/>
          <w:sz w:val="20"/>
        </w:rPr>
        <w:t xml:space="preserve">poddanie się weryfikacji prawdziwości podanych danych i korekty opisów </w:t>
      </w:r>
    </w:p>
    <w:p w:rsidR="004F3030" w:rsidRPr="004F3030" w:rsidRDefault="004F3030" w:rsidP="004F3030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4F3030">
        <w:rPr>
          <w:rFonts w:ascii="Arial" w:hAnsi="Arial" w:cs="Arial"/>
          <w:b/>
          <w:sz w:val="28"/>
          <w:szCs w:val="20"/>
        </w:rPr>
        <w:t>□</w:t>
      </w:r>
      <w:r>
        <w:rPr>
          <w:rFonts w:ascii="Arial" w:hAnsi="Arial" w:cs="Arial"/>
          <w:b/>
          <w:sz w:val="28"/>
          <w:szCs w:val="20"/>
        </w:rPr>
        <w:tab/>
      </w:r>
      <w:r w:rsidRPr="004F3030">
        <w:rPr>
          <w:rFonts w:ascii="Arial" w:hAnsi="Arial" w:cs="Arial"/>
          <w:sz w:val="20"/>
          <w:szCs w:val="20"/>
        </w:rPr>
        <w:t xml:space="preserve">Oświadczam, że przedstawione w formularzu informacje są zgodne z aktualnym stanem faktycznym i znane są mi konsekwencje określone w Kodeksie Cywilnym, związane z udzieleniem informacji niezgodnych z prawdą. Jednocześnie zgadzam się na poddanie się weryfikacji w zakresie prawdziwości podanych danych oraz dokonywanie przez </w:t>
      </w:r>
      <w:r w:rsidR="00835798">
        <w:rPr>
          <w:rFonts w:ascii="Arial" w:hAnsi="Arial" w:cs="Arial"/>
          <w:sz w:val="20"/>
          <w:szCs w:val="20"/>
        </w:rPr>
        <w:t>A</w:t>
      </w:r>
      <w:r w:rsidRPr="004F3030">
        <w:rPr>
          <w:rFonts w:ascii="Arial" w:hAnsi="Arial" w:cs="Arial"/>
          <w:sz w:val="20"/>
          <w:szCs w:val="20"/>
        </w:rPr>
        <w:t xml:space="preserve">dministratora </w:t>
      </w:r>
      <w:r w:rsidR="00835798">
        <w:rPr>
          <w:rFonts w:ascii="Arial" w:hAnsi="Arial" w:cs="Arial"/>
          <w:sz w:val="20"/>
          <w:szCs w:val="20"/>
        </w:rPr>
        <w:t>B</w:t>
      </w:r>
      <w:r w:rsidRPr="004F3030">
        <w:rPr>
          <w:rFonts w:ascii="Arial" w:hAnsi="Arial" w:cs="Arial"/>
          <w:sz w:val="20"/>
          <w:szCs w:val="20"/>
        </w:rPr>
        <w:t>azy skrótów, poprawek</w:t>
      </w:r>
      <w:r>
        <w:rPr>
          <w:rFonts w:ascii="Arial" w:hAnsi="Arial" w:cs="Arial"/>
          <w:sz w:val="20"/>
          <w:szCs w:val="20"/>
        </w:rPr>
        <w:t>, tłumaczeń</w:t>
      </w:r>
      <w:r w:rsidRPr="004F3030">
        <w:rPr>
          <w:rFonts w:ascii="Arial" w:hAnsi="Arial" w:cs="Arial"/>
          <w:sz w:val="20"/>
          <w:szCs w:val="20"/>
        </w:rPr>
        <w:t xml:space="preserve"> i edycji przesłanych opisów. </w:t>
      </w:r>
    </w:p>
    <w:p w:rsidR="004F3030" w:rsidRPr="00902F9E" w:rsidRDefault="008E3D6A" w:rsidP="00902F9E">
      <w:pPr>
        <w:pStyle w:val="Akapitzlist"/>
        <w:numPr>
          <w:ilvl w:val="0"/>
          <w:numId w:val="19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b/>
        </w:rPr>
      </w:pPr>
      <w:r w:rsidRPr="004F3030">
        <w:rPr>
          <w:rFonts w:ascii="Arial" w:hAnsi="Arial" w:cs="Arial"/>
          <w:b/>
          <w:sz w:val="20"/>
        </w:rPr>
        <w:t>Oświadczenie o zgodzie na przetwarzanie danych</w:t>
      </w:r>
    </w:p>
    <w:p w:rsidR="004F3030" w:rsidRDefault="004F3030" w:rsidP="004F3030">
      <w:pPr>
        <w:pStyle w:val="Akapitzlist"/>
        <w:spacing w:before="240" w:after="240"/>
        <w:ind w:left="709" w:hanging="709"/>
        <w:jc w:val="both"/>
        <w:rPr>
          <w:rFonts w:cstheme="minorHAnsi"/>
          <w:iCs/>
        </w:rPr>
      </w:pPr>
      <w:r w:rsidRPr="004F3030">
        <w:rPr>
          <w:rFonts w:ascii="Arial" w:hAnsi="Arial" w:cs="Arial"/>
          <w:b/>
          <w:sz w:val="28"/>
          <w:szCs w:val="20"/>
        </w:rPr>
        <w:t>□</w:t>
      </w:r>
      <w:r>
        <w:rPr>
          <w:rFonts w:ascii="Arial" w:hAnsi="Arial" w:cs="Arial"/>
          <w:b/>
          <w:sz w:val="28"/>
          <w:szCs w:val="20"/>
        </w:rPr>
        <w:tab/>
      </w:r>
      <w:r w:rsidRPr="004F3030">
        <w:rPr>
          <w:rFonts w:ascii="Arial" w:hAnsi="Arial" w:cs="Arial"/>
          <w:sz w:val="20"/>
          <w:szCs w:val="20"/>
        </w:rPr>
        <w:t xml:space="preserve">Wyrażam zgodę na przetwarzanie danych zawartych w niniejszym formularzu, </w:t>
      </w:r>
      <w:r>
        <w:rPr>
          <w:rFonts w:ascii="Arial" w:hAnsi="Arial" w:cs="Arial"/>
          <w:sz w:val="20"/>
          <w:szCs w:val="20"/>
        </w:rPr>
        <w:br/>
      </w:r>
      <w:r w:rsidRPr="004F3030">
        <w:rPr>
          <w:rFonts w:ascii="Arial" w:hAnsi="Arial" w:cs="Arial"/>
          <w:iCs/>
          <w:sz w:val="20"/>
          <w:szCs w:val="20"/>
        </w:rPr>
        <w:t>w zakresie niezbędnym do utworzenia i funkcjonowania bazy danych operatorów turystyki kajakowej w województwie pomorskim.  Administratorem danych jest Samorząd Województwa Pomorskiego</w:t>
      </w:r>
      <w:r>
        <w:rPr>
          <w:rFonts w:ascii="Arial" w:hAnsi="Arial" w:cs="Arial"/>
          <w:iCs/>
          <w:sz w:val="20"/>
          <w:szCs w:val="20"/>
        </w:rPr>
        <w:t>.</w:t>
      </w:r>
    </w:p>
    <w:p w:rsidR="004F3030" w:rsidRDefault="004F3030" w:rsidP="004F3030">
      <w:pPr>
        <w:pStyle w:val="Akapitzlist"/>
        <w:spacing w:before="240" w:after="240"/>
        <w:ind w:left="0"/>
        <w:jc w:val="both"/>
        <w:rPr>
          <w:rFonts w:ascii="Arial" w:hAnsi="Arial" w:cs="Arial"/>
          <w:b/>
        </w:rPr>
      </w:pPr>
    </w:p>
    <w:p w:rsidR="004F3030" w:rsidRPr="00902F9E" w:rsidRDefault="008E3D6A" w:rsidP="00902F9E">
      <w:pPr>
        <w:pStyle w:val="Akapitzlist"/>
        <w:numPr>
          <w:ilvl w:val="0"/>
          <w:numId w:val="19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b/>
        </w:rPr>
      </w:pPr>
      <w:r w:rsidRPr="004F3030">
        <w:rPr>
          <w:rFonts w:ascii="Arial" w:hAnsi="Arial" w:cs="Arial"/>
          <w:b/>
          <w:sz w:val="20"/>
        </w:rPr>
        <w:t>Oświadczenie o prawach majątkowych i aut</w:t>
      </w:r>
      <w:r w:rsidR="004F3030">
        <w:rPr>
          <w:rFonts w:ascii="Arial" w:hAnsi="Arial" w:cs="Arial"/>
          <w:b/>
          <w:sz w:val="20"/>
        </w:rPr>
        <w:t xml:space="preserve">orskich do przekazanych zdjęć i </w:t>
      </w:r>
      <w:r w:rsidRPr="004F3030">
        <w:rPr>
          <w:rFonts w:ascii="Arial" w:hAnsi="Arial" w:cs="Arial"/>
          <w:b/>
          <w:sz w:val="20"/>
        </w:rPr>
        <w:t xml:space="preserve">tekstów i zgoda na przekazanie praw do wykorzystania tekstów i zdjęć do promocji przedsięwzięcia "Pomorskie Szlaki Kajakowe" </w:t>
      </w:r>
    </w:p>
    <w:p w:rsidR="00902F9E" w:rsidRPr="00902F9E" w:rsidRDefault="004F3030" w:rsidP="00902F9E">
      <w:pPr>
        <w:pStyle w:val="Akapitzlist"/>
        <w:spacing w:before="120" w:after="120"/>
        <w:ind w:left="709" w:hanging="709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F3030">
        <w:rPr>
          <w:rFonts w:ascii="Arial" w:hAnsi="Arial" w:cs="Arial"/>
          <w:b/>
          <w:sz w:val="28"/>
          <w:szCs w:val="20"/>
        </w:rPr>
        <w:t>□</w:t>
      </w:r>
      <w:r>
        <w:rPr>
          <w:rFonts w:ascii="Arial" w:hAnsi="Arial" w:cs="Arial"/>
          <w:b/>
          <w:sz w:val="28"/>
          <w:szCs w:val="20"/>
        </w:rPr>
        <w:tab/>
      </w:r>
      <w:r w:rsidRPr="00902F9E">
        <w:rPr>
          <w:rFonts w:ascii="Arial" w:hAnsi="Arial" w:cs="Arial"/>
          <w:sz w:val="20"/>
          <w:szCs w:val="20"/>
        </w:rPr>
        <w:t>Oświadczam, że posiadam prawa autorskie i majątkowe do przekazanych zdjęć i tekstów zawartych w formularzu zgłoszeniowym. Przekazanie zdjęć i tekstów nie narusza</w:t>
      </w:r>
      <w:r w:rsidRPr="00902F9E">
        <w:rPr>
          <w:rFonts w:ascii="Arial" w:eastAsia="Times New Roman" w:hAnsi="Arial" w:cs="Arial"/>
          <w:sz w:val="20"/>
          <w:szCs w:val="20"/>
        </w:rPr>
        <w:t xml:space="preserve"> praw innych osób, w szczególności praw autorskich</w:t>
      </w:r>
      <w:r w:rsidRPr="00902F9E">
        <w:rPr>
          <w:rFonts w:ascii="Arial" w:hAnsi="Arial" w:cs="Arial"/>
          <w:sz w:val="20"/>
          <w:szCs w:val="20"/>
        </w:rPr>
        <w:t xml:space="preserve">, a zdjęcia te nie są </w:t>
      </w:r>
      <w:r w:rsidRPr="00902F9E">
        <w:rPr>
          <w:rFonts w:ascii="Arial" w:eastAsia="Times New Roman" w:hAnsi="Arial" w:cs="Arial"/>
          <w:sz w:val="20"/>
          <w:szCs w:val="20"/>
        </w:rPr>
        <w:t>obciążone prawami osób trzecich</w:t>
      </w:r>
      <w:r w:rsidRPr="00902F9E">
        <w:rPr>
          <w:rFonts w:ascii="Arial" w:hAnsi="Arial" w:cs="Arial"/>
          <w:sz w:val="20"/>
          <w:szCs w:val="20"/>
        </w:rPr>
        <w:t xml:space="preserve"> zgodnie z ustawą</w:t>
      </w:r>
      <w:r w:rsidRPr="00902F9E">
        <w:rPr>
          <w:rFonts w:ascii="Arial" w:eastAsia="Times New Roman" w:hAnsi="Arial" w:cs="Arial"/>
          <w:sz w:val="20"/>
          <w:szCs w:val="20"/>
        </w:rPr>
        <w:t xml:space="preserve"> z dnia 4 lutego 1994 roku o prawie autorskim i prawach pokrewnych (tekst jedn. Dz. U. z 2006 r. nr 90, poz. 631 z późn.zm.).</w:t>
      </w:r>
    </w:p>
    <w:p w:rsidR="00902F9E" w:rsidRPr="00902F9E" w:rsidRDefault="00902F9E" w:rsidP="00902F9E">
      <w:pPr>
        <w:pStyle w:val="Akapitzlist"/>
        <w:spacing w:before="240" w:after="240"/>
        <w:ind w:left="709" w:hanging="709"/>
        <w:jc w:val="both"/>
        <w:rPr>
          <w:rFonts w:ascii="Arial" w:hAnsi="Arial" w:cs="Arial"/>
          <w:sz w:val="28"/>
          <w:szCs w:val="20"/>
        </w:rPr>
      </w:pPr>
      <w:r w:rsidRPr="004F3030">
        <w:rPr>
          <w:rFonts w:ascii="Arial" w:hAnsi="Arial" w:cs="Arial"/>
          <w:b/>
          <w:sz w:val="28"/>
          <w:szCs w:val="20"/>
        </w:rPr>
        <w:lastRenderedPageBreak/>
        <w:t>□</w:t>
      </w:r>
      <w:r>
        <w:rPr>
          <w:rFonts w:ascii="Arial" w:hAnsi="Arial" w:cs="Arial"/>
          <w:b/>
          <w:sz w:val="28"/>
          <w:szCs w:val="20"/>
        </w:rPr>
        <w:tab/>
      </w:r>
      <w:r w:rsidRPr="00902F9E">
        <w:rPr>
          <w:rFonts w:ascii="Arial" w:eastAsia="Times New Roman" w:hAnsi="Arial" w:cs="Arial"/>
          <w:sz w:val="20"/>
          <w:szCs w:val="20"/>
        </w:rPr>
        <w:t xml:space="preserve">Wyrażam zgodę na przekazania Administratorowi Bazy Danych praw do </w:t>
      </w:r>
      <w:r w:rsidRPr="00902F9E">
        <w:rPr>
          <w:rFonts w:ascii="Arial" w:hAnsi="Arial" w:cs="Arial"/>
          <w:sz w:val="20"/>
          <w:szCs w:val="20"/>
        </w:rPr>
        <w:t>wykorzystania tekstów i zdjęć do promocji przedsięwzięcia "Pomorskie Szlaki Kajakowe"</w:t>
      </w:r>
    </w:p>
    <w:p w:rsidR="004F3030" w:rsidRPr="004F3030" w:rsidRDefault="004F3030" w:rsidP="004F3030">
      <w:pPr>
        <w:pStyle w:val="Akapitzlist"/>
        <w:spacing w:before="240" w:after="240"/>
        <w:jc w:val="both"/>
        <w:rPr>
          <w:rFonts w:ascii="Arial" w:hAnsi="Arial" w:cs="Arial"/>
          <w:b/>
        </w:rPr>
      </w:pPr>
    </w:p>
    <w:p w:rsidR="00902F9E" w:rsidRPr="00902F9E" w:rsidRDefault="008E3D6A" w:rsidP="00902F9E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902F9E">
        <w:rPr>
          <w:rFonts w:ascii="Arial" w:hAnsi="Arial" w:cs="Arial"/>
          <w:b/>
          <w:sz w:val="20"/>
        </w:rPr>
        <w:t>Data wykonania zgłoszenia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902F9E" w:rsidTr="00902F9E">
        <w:tc>
          <w:tcPr>
            <w:tcW w:w="9778" w:type="dxa"/>
          </w:tcPr>
          <w:p w:rsidR="00902F9E" w:rsidRDefault="00902F9E" w:rsidP="00902F9E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142A2" w:rsidRDefault="00F142A2" w:rsidP="001356D0">
      <w:pPr>
        <w:spacing w:before="240" w:after="120"/>
        <w:rPr>
          <w:rFonts w:ascii="Arial" w:hAnsi="Arial" w:cs="Arial"/>
          <w:b/>
          <w:bCs/>
          <w:color w:val="002060"/>
          <w:sz w:val="20"/>
          <w:shd w:val="clear" w:color="auto" w:fill="FFFFFF"/>
        </w:rPr>
      </w:pPr>
    </w:p>
    <w:p w:rsidR="006415B4" w:rsidRDefault="00BC5B81" w:rsidP="00902F9E">
      <w:pPr>
        <w:spacing w:before="240" w:after="120"/>
        <w:jc w:val="center"/>
        <w:rPr>
          <w:rFonts w:ascii="Arial" w:hAnsi="Arial" w:cs="Arial"/>
          <w:b/>
          <w:bCs/>
          <w:color w:val="002060"/>
          <w:sz w:val="20"/>
          <w:shd w:val="clear" w:color="auto" w:fill="FFFFFF"/>
        </w:rPr>
      </w:pPr>
      <w:r w:rsidRPr="00902F9E">
        <w:rPr>
          <w:rFonts w:ascii="Arial" w:hAnsi="Arial" w:cs="Arial"/>
          <w:b/>
          <w:bCs/>
          <w:color w:val="002060"/>
          <w:sz w:val="20"/>
          <w:shd w:val="clear" w:color="auto" w:fill="FFFFFF"/>
        </w:rPr>
        <w:t>Formularz stanowi podstawę weryfikacji informacji o obiekcie zgodnie z zapisami Regulaminu.</w:t>
      </w:r>
      <w:r w:rsidR="00430AA2">
        <w:rPr>
          <w:rFonts w:ascii="Arial" w:hAnsi="Arial" w:cs="Arial"/>
          <w:b/>
          <w:bCs/>
          <w:color w:val="002060"/>
          <w:sz w:val="20"/>
          <w:shd w:val="clear" w:color="auto" w:fill="FFFFFF"/>
        </w:rPr>
        <w:t xml:space="preserve"> </w:t>
      </w:r>
    </w:p>
    <w:p w:rsidR="003A3C52" w:rsidRDefault="003A3C52" w:rsidP="00902F9E">
      <w:pPr>
        <w:spacing w:before="240" w:after="120"/>
        <w:jc w:val="center"/>
        <w:rPr>
          <w:rFonts w:ascii="Arial" w:hAnsi="Arial" w:cs="Arial"/>
          <w:b/>
          <w:bCs/>
          <w:color w:val="002060"/>
          <w:sz w:val="20"/>
          <w:shd w:val="clear" w:color="auto" w:fill="FFFFFF"/>
        </w:rPr>
      </w:pPr>
    </w:p>
    <w:p w:rsidR="003A3C52" w:rsidRPr="00B35C61" w:rsidRDefault="003A3C52" w:rsidP="003A3C52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B35C61">
        <w:rPr>
          <w:rFonts w:ascii="Arial" w:hAnsi="Arial" w:cs="Arial"/>
          <w:b/>
          <w:sz w:val="20"/>
          <w:szCs w:val="20"/>
          <w:u w:val="single"/>
        </w:rPr>
        <w:t>Klauzula informacyjna:</w:t>
      </w:r>
    </w:p>
    <w:p w:rsidR="003A3C52" w:rsidRPr="00B35C61" w:rsidRDefault="003A3C52" w:rsidP="003A3C52">
      <w:pPr>
        <w:pStyle w:val="Akapitzlist"/>
        <w:rPr>
          <w:rFonts w:ascii="Arial" w:hAnsi="Arial" w:cs="Arial"/>
          <w:sz w:val="20"/>
          <w:szCs w:val="20"/>
        </w:rPr>
      </w:pPr>
    </w:p>
    <w:p w:rsidR="003A3C52" w:rsidRPr="00B35C61" w:rsidRDefault="003A3C52" w:rsidP="003A3C52">
      <w:pPr>
        <w:pStyle w:val="Akapitzlist"/>
        <w:ind w:firstLine="349"/>
        <w:jc w:val="both"/>
        <w:rPr>
          <w:rFonts w:ascii="Arial" w:hAnsi="Arial" w:cs="Arial"/>
          <w:sz w:val="20"/>
          <w:szCs w:val="20"/>
        </w:rPr>
      </w:pPr>
      <w:r w:rsidRPr="00B35C61">
        <w:rPr>
          <w:rFonts w:ascii="Arial" w:hAnsi="Arial" w:cs="Arial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informuję, iż:</w:t>
      </w:r>
    </w:p>
    <w:p w:rsidR="003A3C52" w:rsidRPr="00B35C61" w:rsidRDefault="003A3C52" w:rsidP="003A3C5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35C61">
        <w:rPr>
          <w:rFonts w:ascii="Arial" w:hAnsi="Arial" w:cs="Arial"/>
          <w:sz w:val="20"/>
          <w:szCs w:val="20"/>
        </w:rPr>
        <w:t xml:space="preserve"> Administratorem Pani/Pana danych osobowych jest Zarząd Województwa Pomorskiego, z siedzibą przy ul. Okopowa 21/27, 80-810 Gdańsk. Pozostałe nasze dane kontaktowe to: </w:t>
      </w:r>
      <w:hyperlink r:id="rId8" w:history="1">
        <w:r w:rsidRPr="00B35C61">
          <w:rPr>
            <w:rStyle w:val="Hipercze"/>
            <w:rFonts w:ascii="Arial" w:hAnsi="Arial" w:cs="Arial"/>
            <w:sz w:val="20"/>
            <w:szCs w:val="20"/>
          </w:rPr>
          <w:t>info@pomorskie.eu</w:t>
        </w:r>
      </w:hyperlink>
      <w:r w:rsidRPr="00B35C61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B35C61">
          <w:rPr>
            <w:rStyle w:val="Hipercze"/>
            <w:rFonts w:ascii="Arial" w:hAnsi="Arial" w:cs="Arial"/>
            <w:sz w:val="20"/>
            <w:szCs w:val="20"/>
          </w:rPr>
          <w:t>dif@pomorskie.eu</w:t>
        </w:r>
      </w:hyperlink>
      <w:r w:rsidRPr="00B35C61">
        <w:rPr>
          <w:rFonts w:ascii="Arial" w:hAnsi="Arial" w:cs="Arial"/>
          <w:sz w:val="20"/>
          <w:szCs w:val="20"/>
        </w:rPr>
        <w:t xml:space="preserve">, tel. (58) 32 68 555; (58) 32 68 614; </w:t>
      </w:r>
    </w:p>
    <w:p w:rsidR="003A3C52" w:rsidRPr="00B35C61" w:rsidRDefault="003A3C52" w:rsidP="003A3C5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35C61">
        <w:rPr>
          <w:rFonts w:ascii="Arial" w:hAnsi="Arial" w:cs="Arial"/>
          <w:sz w:val="20"/>
          <w:szCs w:val="20"/>
        </w:rPr>
        <w:t xml:space="preserve">Dane kontaktowe inspektora  ochrony  danych, z  którym  można  się  skontaktować w  sprawach ochrony swoich danych  osobowych  to e-mail: </w:t>
      </w:r>
      <w:hyperlink r:id="rId10" w:history="1">
        <w:r w:rsidRPr="00B35C61">
          <w:rPr>
            <w:rStyle w:val="Hipercze"/>
            <w:rFonts w:ascii="Arial" w:hAnsi="Arial" w:cs="Arial"/>
            <w:sz w:val="20"/>
            <w:szCs w:val="20"/>
          </w:rPr>
          <w:t>iod@pomorskie.eu</w:t>
        </w:r>
      </w:hyperlink>
      <w:r w:rsidRPr="00B35C61">
        <w:rPr>
          <w:rFonts w:ascii="Arial" w:hAnsi="Arial" w:cs="Arial"/>
          <w:sz w:val="20"/>
          <w:szCs w:val="20"/>
        </w:rPr>
        <w:t xml:space="preserve">, </w:t>
      </w:r>
      <w:r w:rsidRPr="00B35C61">
        <w:rPr>
          <w:rFonts w:ascii="Arial" w:hAnsi="Arial" w:cs="Arial"/>
          <w:sz w:val="20"/>
          <w:szCs w:val="20"/>
        </w:rPr>
        <w:br/>
        <w:t>tel. 58 32 68 518.</w:t>
      </w:r>
      <w:r w:rsidRPr="00B35C61" w:rsidDel="00600073">
        <w:rPr>
          <w:rFonts w:ascii="Arial" w:hAnsi="Arial" w:cs="Arial"/>
          <w:sz w:val="20"/>
          <w:szCs w:val="20"/>
        </w:rPr>
        <w:t xml:space="preserve"> </w:t>
      </w:r>
    </w:p>
    <w:p w:rsidR="003A3C52" w:rsidRPr="00B35C61" w:rsidRDefault="003A3C52" w:rsidP="003A3C5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35C61">
        <w:rPr>
          <w:rFonts w:ascii="Arial" w:hAnsi="Arial" w:cs="Arial"/>
          <w:sz w:val="20"/>
          <w:szCs w:val="20"/>
        </w:rPr>
        <w:t>Pani/Pana dane osobowe w zakresie imienia, nazwiska</w:t>
      </w:r>
      <w:r>
        <w:rPr>
          <w:rFonts w:ascii="Arial" w:hAnsi="Arial" w:cs="Arial"/>
          <w:sz w:val="20"/>
          <w:szCs w:val="20"/>
        </w:rPr>
        <w:t>, nazwy prowadzonej działalności gospodarczej, adresu, numeru telefonu, adresu e –mail, strony internetowej</w:t>
      </w:r>
      <w:r w:rsidRPr="00B35C61">
        <w:rPr>
          <w:rFonts w:ascii="Arial" w:hAnsi="Arial" w:cs="Arial"/>
          <w:sz w:val="20"/>
          <w:szCs w:val="20"/>
        </w:rPr>
        <w:t xml:space="preserve"> przetwarzane będą na podstawie art. 6 ust. 1 lit. a RODO w celu prowadzenia działań promocyjno – informacyjnych dotyczących efektów powstałych w ramach realizowanych projektów infrastrukturalnych i przedsięwzięcia strategicznego: „Pomorskie Szlaki Kajakowe”, a także popularyzacji turystyki wodnej i promocji województwa pomorskiego, poprzez ich publikację w mediach społecznościowych:facebook.com/pomorskie.eu,</w:t>
      </w:r>
      <w:r>
        <w:rPr>
          <w:rFonts w:ascii="Arial" w:hAnsi="Arial" w:cs="Arial"/>
          <w:sz w:val="20"/>
          <w:szCs w:val="20"/>
        </w:rPr>
        <w:t xml:space="preserve"> </w:t>
      </w:r>
      <w:r w:rsidRPr="00B35C61">
        <w:rPr>
          <w:rFonts w:ascii="Arial" w:hAnsi="Arial" w:cs="Arial"/>
          <w:sz w:val="20"/>
          <w:szCs w:val="20"/>
        </w:rPr>
        <w:t>facebook.com/samorzadwojewodztwapomorskiego,</w:t>
      </w:r>
      <w:r>
        <w:rPr>
          <w:rFonts w:ascii="Arial" w:hAnsi="Arial" w:cs="Arial"/>
          <w:sz w:val="20"/>
          <w:szCs w:val="20"/>
        </w:rPr>
        <w:t xml:space="preserve"> </w:t>
      </w:r>
      <w:r w:rsidRPr="00B35C61">
        <w:rPr>
          <w:rFonts w:ascii="Arial" w:hAnsi="Arial" w:cs="Arial"/>
          <w:sz w:val="20"/>
          <w:szCs w:val="20"/>
        </w:rPr>
        <w:t>facebook.com/Pomorskie Szlaki Kajakowe, na stronach internetowych: pomorskie.eu, pomorskie.travel, kajaki.pomorskie.eu, prowadzonych  przez Województwo Pomorskie,  a także w prezentacjach podczas eventów promujących turystykę wodną, publikacjach i ulotkach opracowanych przez Województwo Pomorskie.</w:t>
      </w:r>
    </w:p>
    <w:p w:rsidR="003A3C52" w:rsidRPr="00B35C61" w:rsidRDefault="003A3C52" w:rsidP="003A3C5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35C61">
        <w:rPr>
          <w:rFonts w:ascii="Arial" w:hAnsi="Arial" w:cs="Arial"/>
          <w:sz w:val="20"/>
          <w:szCs w:val="20"/>
        </w:rPr>
        <w:t>Zgoda na publikację danych osobowych w zakresie imienia, nazwiska  może zostać wycofana w każdej chwili, po przesłaniu oświadczenia o cofnięciu zgody na adres: dif@pomorskie.eu lub info@pomorskie.eu. Wycofanie zgody nie wpływa na zgodność z prawem przetwarzania, którego dokonano na podstawie zgody przed jej wycofaniem. Konsekwencją niewyrażenia zgody będzie brak możliwości opublikowania tych danych na ww. stronach i profilach.</w:t>
      </w:r>
    </w:p>
    <w:p w:rsidR="003A3C52" w:rsidRPr="00B35C61" w:rsidRDefault="003A3C52" w:rsidP="003A3C5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35C61">
        <w:rPr>
          <w:rFonts w:ascii="Arial" w:hAnsi="Arial" w:cs="Arial"/>
          <w:sz w:val="20"/>
          <w:szCs w:val="20"/>
        </w:rPr>
        <w:t>Odbiorcami Pani/Pana danych osobowych będą podmioty, którym Administrator danych zlecił usługi związane z przetwarzaniem danych osobowych tj. dostawcy usług informatycznych oraz Lider Promocji Produktu Turystycznego - Gmina Miasta Gdańska. Takie podmioty będą przetwarzać dane na podstawie umowy i tylko zgodnie z jego poleceniami.</w:t>
      </w:r>
    </w:p>
    <w:p w:rsidR="003A3C52" w:rsidRPr="00B35C61" w:rsidRDefault="003A3C52" w:rsidP="003A3C5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35C61">
        <w:rPr>
          <w:rFonts w:ascii="Arial" w:hAnsi="Arial" w:cs="Arial"/>
          <w:sz w:val="20"/>
          <w:szCs w:val="20"/>
        </w:rPr>
        <w:t>Pani/Pana dane osobowe będą przechowywane do czasu zakończenia obowiązującego nas okresu archiwizacji;</w:t>
      </w:r>
    </w:p>
    <w:p w:rsidR="003A3C52" w:rsidRDefault="003A3C52" w:rsidP="003A3C5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35C61">
        <w:rPr>
          <w:rFonts w:ascii="Arial" w:hAnsi="Arial" w:cs="Arial"/>
          <w:sz w:val="20"/>
          <w:szCs w:val="20"/>
        </w:rPr>
        <w:t>Posiada Pani/Pan prawo do żądania od administratora dostępu do danych osobowych oraz ich sprostowania, usunięcia lub ograniczenia przetwarzania lub prawo wniesienia sprzeciwu wobec przetwarzania, prawo do przenoszenia danych.</w:t>
      </w:r>
    </w:p>
    <w:p w:rsidR="003A3C52" w:rsidRPr="00B35C61" w:rsidRDefault="003A3C52" w:rsidP="001356D0">
      <w:pPr>
        <w:shd w:val="clear" w:color="auto" w:fill="FFFFFF"/>
        <w:spacing w:before="100" w:beforeAutospacing="1" w:after="100" w:afterAutospacing="1"/>
        <w:ind w:left="106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3C52" w:rsidRDefault="003A3C52" w:rsidP="003A3C5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35C61">
        <w:rPr>
          <w:rFonts w:ascii="Arial" w:hAnsi="Arial" w:cs="Arial"/>
          <w:sz w:val="20"/>
          <w:szCs w:val="20"/>
        </w:rPr>
        <w:lastRenderedPageBreak/>
        <w:t>Ma Pani/Pan prawo wniesienia skargi do organu nadzorczego zajmującego się ochroną danych osobowych.</w:t>
      </w:r>
    </w:p>
    <w:p w:rsidR="003A3C52" w:rsidRDefault="003A3C52" w:rsidP="003A3C5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3A3C52" w:rsidRDefault="003A3C52" w:rsidP="003A3C5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3A3C52" w:rsidRDefault="003A3C52" w:rsidP="003A3C5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3A3C52" w:rsidRPr="00B35C61" w:rsidRDefault="003A3C52" w:rsidP="003A3C5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3A3C52" w:rsidRPr="001F3C16" w:rsidRDefault="003A3C52" w:rsidP="003A3C52">
      <w:pPr>
        <w:jc w:val="center"/>
        <w:rPr>
          <w:rFonts w:ascii="Arial" w:hAnsi="Arial" w:cs="Arial"/>
          <w:sz w:val="20"/>
          <w:szCs w:val="20"/>
        </w:rPr>
      </w:pPr>
      <w:r w:rsidRPr="00B35C61">
        <w:rPr>
          <w:rFonts w:ascii="Arial" w:hAnsi="Arial" w:cs="Arial"/>
          <w:sz w:val="20"/>
          <w:szCs w:val="20"/>
        </w:rPr>
        <w:t xml:space="preserve"> (miejscowość, data)</w:t>
      </w:r>
      <w:r w:rsidRPr="00B35C61">
        <w:rPr>
          <w:rFonts w:ascii="Arial" w:hAnsi="Arial" w:cs="Arial"/>
          <w:sz w:val="20"/>
          <w:szCs w:val="20"/>
        </w:rPr>
        <w:tab/>
      </w:r>
      <w:r w:rsidRPr="00B35C61">
        <w:rPr>
          <w:rFonts w:ascii="Arial" w:hAnsi="Arial" w:cs="Arial"/>
          <w:sz w:val="20"/>
          <w:szCs w:val="20"/>
        </w:rPr>
        <w:tab/>
      </w:r>
      <w:r w:rsidRPr="00B35C61">
        <w:rPr>
          <w:rFonts w:ascii="Arial" w:hAnsi="Arial" w:cs="Arial"/>
          <w:sz w:val="20"/>
          <w:szCs w:val="20"/>
        </w:rPr>
        <w:tab/>
      </w:r>
      <w:r w:rsidRPr="00B35C61">
        <w:rPr>
          <w:rFonts w:ascii="Arial" w:hAnsi="Arial" w:cs="Arial"/>
          <w:sz w:val="20"/>
          <w:szCs w:val="20"/>
        </w:rPr>
        <w:tab/>
      </w:r>
      <w:r w:rsidRPr="00B35C61">
        <w:rPr>
          <w:rFonts w:ascii="Arial" w:hAnsi="Arial" w:cs="Arial"/>
          <w:sz w:val="20"/>
          <w:szCs w:val="20"/>
        </w:rPr>
        <w:tab/>
        <w:t xml:space="preserve">         (czytel</w:t>
      </w:r>
      <w:r>
        <w:rPr>
          <w:rFonts w:ascii="Arial" w:hAnsi="Arial" w:cs="Arial"/>
          <w:sz w:val="20"/>
          <w:szCs w:val="20"/>
        </w:rPr>
        <w:t>ny podpis)</w:t>
      </w:r>
    </w:p>
    <w:p w:rsidR="003A3C52" w:rsidRPr="00902F9E" w:rsidRDefault="003A3C52" w:rsidP="001356D0">
      <w:pPr>
        <w:spacing w:before="240" w:after="120"/>
        <w:rPr>
          <w:rFonts w:ascii="Arial" w:hAnsi="Arial" w:cs="Arial"/>
          <w:b/>
          <w:bCs/>
          <w:color w:val="002060"/>
          <w:sz w:val="20"/>
          <w:shd w:val="clear" w:color="auto" w:fill="FFFFFF"/>
        </w:rPr>
      </w:pPr>
    </w:p>
    <w:sectPr w:rsidR="003A3C52" w:rsidRPr="00902F9E" w:rsidSect="00E259D7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53" w:rsidRDefault="002F1D53" w:rsidP="00D02605">
      <w:pPr>
        <w:spacing w:after="0" w:line="240" w:lineRule="auto"/>
      </w:pPr>
      <w:r>
        <w:separator/>
      </w:r>
    </w:p>
  </w:endnote>
  <w:endnote w:type="continuationSeparator" w:id="0">
    <w:p w:rsidR="002F1D53" w:rsidRDefault="002F1D53" w:rsidP="00D0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5011"/>
      <w:docPartObj>
        <w:docPartGallery w:val="Page Numbers (Bottom of Page)"/>
        <w:docPartUnique/>
      </w:docPartObj>
    </w:sdtPr>
    <w:sdtEndPr/>
    <w:sdtContent>
      <w:p w:rsidR="00430AA2" w:rsidRDefault="00CF0AEF">
        <w:pPr>
          <w:pStyle w:val="Stopka"/>
          <w:jc w:val="center"/>
        </w:pPr>
        <w:r>
          <w:fldChar w:fldCharType="begin"/>
        </w:r>
        <w:r w:rsidR="0003642B">
          <w:instrText xml:space="preserve"> PAGE   \* MERGEFORMAT </w:instrText>
        </w:r>
        <w:r>
          <w:fldChar w:fldCharType="separate"/>
        </w:r>
        <w:r w:rsidR="00135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76F3" w:rsidRDefault="005076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53" w:rsidRDefault="002F1D53" w:rsidP="00D02605">
      <w:pPr>
        <w:spacing w:after="0" w:line="240" w:lineRule="auto"/>
      </w:pPr>
      <w:r>
        <w:separator/>
      </w:r>
    </w:p>
  </w:footnote>
  <w:footnote w:type="continuationSeparator" w:id="0">
    <w:p w:rsidR="002F1D53" w:rsidRDefault="002F1D53" w:rsidP="00D0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205" w:hanging="36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  <w:lang w:val="pl-PL"/>
      </w:rPr>
    </w:lvl>
  </w:abstractNum>
  <w:abstractNum w:abstractNumId="3" w15:restartNumberingAfterBreak="0">
    <w:nsid w:val="05FA7A2F"/>
    <w:multiLevelType w:val="hybridMultilevel"/>
    <w:tmpl w:val="6A50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483A"/>
    <w:multiLevelType w:val="multilevel"/>
    <w:tmpl w:val="C9149BE6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E2412AF"/>
    <w:multiLevelType w:val="hybridMultilevel"/>
    <w:tmpl w:val="E63AD42C"/>
    <w:lvl w:ilvl="0" w:tplc="6D0CDC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96157"/>
    <w:multiLevelType w:val="hybridMultilevel"/>
    <w:tmpl w:val="05D64A1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6053CB1"/>
    <w:multiLevelType w:val="multilevel"/>
    <w:tmpl w:val="86BEC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CC83AF7"/>
    <w:multiLevelType w:val="hybridMultilevel"/>
    <w:tmpl w:val="BB924288"/>
    <w:lvl w:ilvl="0" w:tplc="A5066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027F1"/>
    <w:multiLevelType w:val="multilevel"/>
    <w:tmpl w:val="86BEC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19739CD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C7471A0"/>
    <w:multiLevelType w:val="hybridMultilevel"/>
    <w:tmpl w:val="A90CDFE8"/>
    <w:lvl w:ilvl="0" w:tplc="72280B1A">
      <w:start w:val="1"/>
      <w:numFmt w:val="decimal"/>
      <w:lvlText w:val="2.%1"/>
      <w:lvlJc w:val="left"/>
      <w:pPr>
        <w:ind w:left="1440" w:hanging="360"/>
      </w:pPr>
      <w:rPr>
        <w:rFonts w:hint="default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A664E9"/>
    <w:multiLevelType w:val="hybridMultilevel"/>
    <w:tmpl w:val="969A4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F7FEF"/>
    <w:multiLevelType w:val="multilevel"/>
    <w:tmpl w:val="951CD4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56041949"/>
    <w:multiLevelType w:val="hybridMultilevel"/>
    <w:tmpl w:val="877AD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2686C"/>
    <w:multiLevelType w:val="hybridMultilevel"/>
    <w:tmpl w:val="93EE7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D67F1"/>
    <w:multiLevelType w:val="hybridMultilevel"/>
    <w:tmpl w:val="C6309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13DFD"/>
    <w:multiLevelType w:val="hybridMultilevel"/>
    <w:tmpl w:val="FFB8BE08"/>
    <w:lvl w:ilvl="0" w:tplc="72280B1A">
      <w:start w:val="1"/>
      <w:numFmt w:val="decimal"/>
      <w:lvlText w:val="2.%1"/>
      <w:lvlJc w:val="left"/>
      <w:pPr>
        <w:ind w:left="1440" w:hanging="360"/>
      </w:pPr>
      <w:rPr>
        <w:rFonts w:hint="default"/>
        <w:sz w:val="28"/>
        <w:szCs w:val="24"/>
      </w:rPr>
    </w:lvl>
    <w:lvl w:ilvl="1" w:tplc="C646FCC0">
      <w:start w:val="1"/>
      <w:numFmt w:val="decimal"/>
      <w:lvlText w:val="2.%2."/>
      <w:lvlJc w:val="left"/>
      <w:pPr>
        <w:ind w:left="21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A52C29"/>
    <w:multiLevelType w:val="multilevel"/>
    <w:tmpl w:val="082602C2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0B80D58"/>
    <w:multiLevelType w:val="hybridMultilevel"/>
    <w:tmpl w:val="27C04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B33D1"/>
    <w:multiLevelType w:val="multilevel"/>
    <w:tmpl w:val="86BEC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6"/>
  </w:num>
  <w:num w:numId="5">
    <w:abstractNumId w:val="14"/>
  </w:num>
  <w:num w:numId="6">
    <w:abstractNumId w:val="19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16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20"/>
  </w:num>
  <w:num w:numId="17">
    <w:abstractNumId w:val="11"/>
  </w:num>
  <w:num w:numId="18">
    <w:abstractNumId w:val="17"/>
  </w:num>
  <w:num w:numId="19">
    <w:abstractNumId w:val="1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03BD"/>
    <w:rsid w:val="0001157D"/>
    <w:rsid w:val="000115EF"/>
    <w:rsid w:val="00013F38"/>
    <w:rsid w:val="00030286"/>
    <w:rsid w:val="00031216"/>
    <w:rsid w:val="0003642B"/>
    <w:rsid w:val="00040FD9"/>
    <w:rsid w:val="00073DF3"/>
    <w:rsid w:val="0007740F"/>
    <w:rsid w:val="00085CA5"/>
    <w:rsid w:val="000B62C5"/>
    <w:rsid w:val="000D5BAC"/>
    <w:rsid w:val="000F5A1D"/>
    <w:rsid w:val="00102B77"/>
    <w:rsid w:val="001356D0"/>
    <w:rsid w:val="00155A4F"/>
    <w:rsid w:val="00165406"/>
    <w:rsid w:val="0018708D"/>
    <w:rsid w:val="001D6490"/>
    <w:rsid w:val="001E5FEE"/>
    <w:rsid w:val="001E6CC0"/>
    <w:rsid w:val="00210453"/>
    <w:rsid w:val="002233CE"/>
    <w:rsid w:val="002367F2"/>
    <w:rsid w:val="00237704"/>
    <w:rsid w:val="00237D2D"/>
    <w:rsid w:val="002549C9"/>
    <w:rsid w:val="00261158"/>
    <w:rsid w:val="00272CF8"/>
    <w:rsid w:val="00285F8B"/>
    <w:rsid w:val="002B4F70"/>
    <w:rsid w:val="002D466C"/>
    <w:rsid w:val="002D55FD"/>
    <w:rsid w:val="002E5F92"/>
    <w:rsid w:val="002F1D53"/>
    <w:rsid w:val="002F47D9"/>
    <w:rsid w:val="0032333C"/>
    <w:rsid w:val="00326D18"/>
    <w:rsid w:val="00327F4D"/>
    <w:rsid w:val="00332E8A"/>
    <w:rsid w:val="00335C9A"/>
    <w:rsid w:val="003513EF"/>
    <w:rsid w:val="003601BA"/>
    <w:rsid w:val="00382046"/>
    <w:rsid w:val="003900F5"/>
    <w:rsid w:val="00391890"/>
    <w:rsid w:val="0039233E"/>
    <w:rsid w:val="00393554"/>
    <w:rsid w:val="003A3C52"/>
    <w:rsid w:val="003A4399"/>
    <w:rsid w:val="003A4D0C"/>
    <w:rsid w:val="003A5938"/>
    <w:rsid w:val="003D44A2"/>
    <w:rsid w:val="003D5655"/>
    <w:rsid w:val="003E3C7E"/>
    <w:rsid w:val="00401A46"/>
    <w:rsid w:val="00422090"/>
    <w:rsid w:val="00423C54"/>
    <w:rsid w:val="00430AA2"/>
    <w:rsid w:val="0044413C"/>
    <w:rsid w:val="0049416A"/>
    <w:rsid w:val="004945F2"/>
    <w:rsid w:val="004A29F5"/>
    <w:rsid w:val="004A5DBB"/>
    <w:rsid w:val="004B0B5D"/>
    <w:rsid w:val="004C29F9"/>
    <w:rsid w:val="004C4B14"/>
    <w:rsid w:val="004D63CA"/>
    <w:rsid w:val="004E14F3"/>
    <w:rsid w:val="004F3030"/>
    <w:rsid w:val="00507392"/>
    <w:rsid w:val="005076F3"/>
    <w:rsid w:val="0051026A"/>
    <w:rsid w:val="00533631"/>
    <w:rsid w:val="005460D0"/>
    <w:rsid w:val="00547949"/>
    <w:rsid w:val="005653DF"/>
    <w:rsid w:val="00580318"/>
    <w:rsid w:val="005835C5"/>
    <w:rsid w:val="00586011"/>
    <w:rsid w:val="005863FC"/>
    <w:rsid w:val="0058709A"/>
    <w:rsid w:val="005B4B60"/>
    <w:rsid w:val="005C57FA"/>
    <w:rsid w:val="005D5920"/>
    <w:rsid w:val="0062607F"/>
    <w:rsid w:val="006415B4"/>
    <w:rsid w:val="00651662"/>
    <w:rsid w:val="006551EE"/>
    <w:rsid w:val="006A03BD"/>
    <w:rsid w:val="006A4E18"/>
    <w:rsid w:val="006C07EB"/>
    <w:rsid w:val="006C56ED"/>
    <w:rsid w:val="006F4971"/>
    <w:rsid w:val="00701008"/>
    <w:rsid w:val="007079DF"/>
    <w:rsid w:val="00711FEC"/>
    <w:rsid w:val="00742A92"/>
    <w:rsid w:val="00752E8A"/>
    <w:rsid w:val="0076467C"/>
    <w:rsid w:val="00771B15"/>
    <w:rsid w:val="0078565B"/>
    <w:rsid w:val="0078656E"/>
    <w:rsid w:val="007A6F14"/>
    <w:rsid w:val="007C6F95"/>
    <w:rsid w:val="007D6BC5"/>
    <w:rsid w:val="007E449F"/>
    <w:rsid w:val="007E49AF"/>
    <w:rsid w:val="00835798"/>
    <w:rsid w:val="008719E2"/>
    <w:rsid w:val="008752FB"/>
    <w:rsid w:val="00886A75"/>
    <w:rsid w:val="00895A19"/>
    <w:rsid w:val="00895C92"/>
    <w:rsid w:val="008B2DD4"/>
    <w:rsid w:val="008C640D"/>
    <w:rsid w:val="008E3092"/>
    <w:rsid w:val="008E3D6A"/>
    <w:rsid w:val="008E520F"/>
    <w:rsid w:val="008E6777"/>
    <w:rsid w:val="00902F9E"/>
    <w:rsid w:val="00911318"/>
    <w:rsid w:val="009119C1"/>
    <w:rsid w:val="00915D81"/>
    <w:rsid w:val="009347E7"/>
    <w:rsid w:val="00934904"/>
    <w:rsid w:val="00940459"/>
    <w:rsid w:val="00963551"/>
    <w:rsid w:val="00973035"/>
    <w:rsid w:val="00985335"/>
    <w:rsid w:val="009A0A52"/>
    <w:rsid w:val="009A7196"/>
    <w:rsid w:val="009D72CD"/>
    <w:rsid w:val="00A11016"/>
    <w:rsid w:val="00A12A4C"/>
    <w:rsid w:val="00A15AD5"/>
    <w:rsid w:val="00A72701"/>
    <w:rsid w:val="00A81ABA"/>
    <w:rsid w:val="00AA3821"/>
    <w:rsid w:val="00AB4730"/>
    <w:rsid w:val="00AB64D2"/>
    <w:rsid w:val="00AE037A"/>
    <w:rsid w:val="00AE4E1E"/>
    <w:rsid w:val="00AF40D6"/>
    <w:rsid w:val="00B11EB6"/>
    <w:rsid w:val="00B46AEA"/>
    <w:rsid w:val="00B54828"/>
    <w:rsid w:val="00B6359B"/>
    <w:rsid w:val="00B81082"/>
    <w:rsid w:val="00B8658C"/>
    <w:rsid w:val="00B878EE"/>
    <w:rsid w:val="00BA045E"/>
    <w:rsid w:val="00BC17C2"/>
    <w:rsid w:val="00BC5B81"/>
    <w:rsid w:val="00BE2C11"/>
    <w:rsid w:val="00BF0154"/>
    <w:rsid w:val="00C11494"/>
    <w:rsid w:val="00C11DFE"/>
    <w:rsid w:val="00C15301"/>
    <w:rsid w:val="00C416DD"/>
    <w:rsid w:val="00C5549D"/>
    <w:rsid w:val="00C67C5C"/>
    <w:rsid w:val="00C71B8E"/>
    <w:rsid w:val="00C86A6C"/>
    <w:rsid w:val="00C879EC"/>
    <w:rsid w:val="00C91783"/>
    <w:rsid w:val="00C922F3"/>
    <w:rsid w:val="00CB5AE0"/>
    <w:rsid w:val="00CC2A05"/>
    <w:rsid w:val="00CF0AEF"/>
    <w:rsid w:val="00CF1F91"/>
    <w:rsid w:val="00CF501A"/>
    <w:rsid w:val="00D02605"/>
    <w:rsid w:val="00D20D46"/>
    <w:rsid w:val="00D22B16"/>
    <w:rsid w:val="00D452ED"/>
    <w:rsid w:val="00D45D52"/>
    <w:rsid w:val="00D54D6B"/>
    <w:rsid w:val="00D56036"/>
    <w:rsid w:val="00D8115C"/>
    <w:rsid w:val="00D85385"/>
    <w:rsid w:val="00DA327A"/>
    <w:rsid w:val="00DB0B92"/>
    <w:rsid w:val="00DB0BD2"/>
    <w:rsid w:val="00DC4D28"/>
    <w:rsid w:val="00DC5276"/>
    <w:rsid w:val="00DD121B"/>
    <w:rsid w:val="00DF5E8F"/>
    <w:rsid w:val="00E03397"/>
    <w:rsid w:val="00E24C71"/>
    <w:rsid w:val="00E259D7"/>
    <w:rsid w:val="00E30A71"/>
    <w:rsid w:val="00E74E25"/>
    <w:rsid w:val="00E9501D"/>
    <w:rsid w:val="00EB4C55"/>
    <w:rsid w:val="00EE1EBE"/>
    <w:rsid w:val="00EF5613"/>
    <w:rsid w:val="00F07D87"/>
    <w:rsid w:val="00F10F86"/>
    <w:rsid w:val="00F11E47"/>
    <w:rsid w:val="00F13D50"/>
    <w:rsid w:val="00F142A2"/>
    <w:rsid w:val="00F3481D"/>
    <w:rsid w:val="00F44135"/>
    <w:rsid w:val="00F60092"/>
    <w:rsid w:val="00F71F0C"/>
    <w:rsid w:val="00F8525D"/>
    <w:rsid w:val="00FB10FB"/>
    <w:rsid w:val="00FD0091"/>
    <w:rsid w:val="00FD01A8"/>
    <w:rsid w:val="00FD7023"/>
    <w:rsid w:val="00FE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B7F4"/>
  <w15:docId w15:val="{313E529B-88CB-460D-8AC9-5325D747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5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45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0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605"/>
  </w:style>
  <w:style w:type="paragraph" w:styleId="Stopka">
    <w:name w:val="footer"/>
    <w:basedOn w:val="Normalny"/>
    <w:link w:val="StopkaZnak"/>
    <w:uiPriority w:val="99"/>
    <w:unhideWhenUsed/>
    <w:rsid w:val="00D0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05"/>
  </w:style>
  <w:style w:type="paragraph" w:styleId="Tekstpodstawowy">
    <w:name w:val="Body Text"/>
    <w:basedOn w:val="Normalny"/>
    <w:link w:val="TekstpodstawowyZnak"/>
    <w:rsid w:val="00E9501D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501D"/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0F5A1D"/>
  </w:style>
  <w:style w:type="table" w:styleId="Tabela-Siatka">
    <w:name w:val="Table Grid"/>
    <w:basedOn w:val="Standardowy"/>
    <w:uiPriority w:val="59"/>
    <w:rsid w:val="00F11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7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F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f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9A24-B451-46C5-A724-CA1BC47E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Wichowska Krystyna</cp:lastModifiedBy>
  <cp:revision>9</cp:revision>
  <cp:lastPrinted>2015-06-12T06:37:00Z</cp:lastPrinted>
  <dcterms:created xsi:type="dcterms:W3CDTF">2017-09-28T01:04:00Z</dcterms:created>
  <dcterms:modified xsi:type="dcterms:W3CDTF">2021-03-24T07:59:00Z</dcterms:modified>
</cp:coreProperties>
</file>