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4F3" w:rsidRPr="00902F9E" w:rsidRDefault="008C640D" w:rsidP="008E3D6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color w:val="002060"/>
          <w:sz w:val="24"/>
        </w:rPr>
      </w:pPr>
      <w:r w:rsidRPr="00902F9E">
        <w:rPr>
          <w:rFonts w:ascii="Arial" w:hAnsi="Arial" w:cs="Arial"/>
          <w:b/>
          <w:caps/>
          <w:color w:val="002060"/>
          <w:sz w:val="24"/>
        </w:rPr>
        <w:t>Formularz zgłoszenia udziału w</w:t>
      </w:r>
      <w:r w:rsidR="008E3D6A" w:rsidRPr="00902F9E">
        <w:rPr>
          <w:rFonts w:ascii="Arial" w:hAnsi="Arial" w:cs="Arial"/>
          <w:b/>
          <w:caps/>
          <w:color w:val="002060"/>
          <w:sz w:val="24"/>
        </w:rPr>
        <w:t xml:space="preserve"> BAZIE </w:t>
      </w:r>
      <w:r w:rsidR="00430F3F">
        <w:rPr>
          <w:rFonts w:ascii="Arial" w:hAnsi="Arial" w:cs="Arial"/>
          <w:b/>
          <w:caps/>
          <w:color w:val="002060"/>
          <w:sz w:val="24"/>
        </w:rPr>
        <w:t>PRZYSTANI</w:t>
      </w:r>
      <w:r w:rsidR="008E3D6A" w:rsidRPr="00902F9E">
        <w:rPr>
          <w:rFonts w:ascii="Arial" w:hAnsi="Arial" w:cs="Arial"/>
          <w:b/>
          <w:caps/>
          <w:color w:val="002060"/>
          <w:sz w:val="24"/>
        </w:rPr>
        <w:t xml:space="preserve"> KAJAKOW</w:t>
      </w:r>
      <w:r w:rsidR="00430F3F">
        <w:rPr>
          <w:rFonts w:ascii="Arial" w:hAnsi="Arial" w:cs="Arial"/>
          <w:b/>
          <w:caps/>
          <w:color w:val="002060"/>
          <w:sz w:val="24"/>
        </w:rPr>
        <w:t>YCH</w:t>
      </w:r>
      <w:r w:rsidR="008E3D6A" w:rsidRPr="00902F9E">
        <w:rPr>
          <w:rFonts w:ascii="Arial" w:hAnsi="Arial" w:cs="Arial"/>
          <w:b/>
          <w:caps/>
          <w:color w:val="002060"/>
          <w:sz w:val="24"/>
        </w:rPr>
        <w:t>, DZIAŁAJĄCYCH NA TERENIE WOJEWÓDZTWA POMORSKIEGO</w:t>
      </w:r>
    </w:p>
    <w:p w:rsidR="008E3D6A" w:rsidRPr="00902F9E" w:rsidRDefault="008E3D6A" w:rsidP="008E3D6A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caps/>
          <w:color w:val="002060"/>
          <w:sz w:val="24"/>
        </w:rPr>
      </w:pPr>
    </w:p>
    <w:p w:rsidR="008E3D6A" w:rsidRPr="00902F9E" w:rsidRDefault="008C640D" w:rsidP="00C97373">
      <w:pPr>
        <w:spacing w:after="120"/>
        <w:jc w:val="both"/>
        <w:rPr>
          <w:rFonts w:ascii="Arial" w:hAnsi="Arial" w:cs="Arial"/>
          <w:i/>
          <w:color w:val="002060"/>
          <w:sz w:val="20"/>
        </w:rPr>
      </w:pPr>
      <w:r w:rsidRPr="00902F9E">
        <w:rPr>
          <w:rFonts w:ascii="Arial" w:hAnsi="Arial" w:cs="Arial"/>
          <w:i/>
          <w:color w:val="002060"/>
          <w:sz w:val="20"/>
        </w:rPr>
        <w:t>Poprawnie wypełniony, kompletny i przesłany formularz zgłoszeniowy stan</w:t>
      </w:r>
      <w:r w:rsidR="00C97373">
        <w:rPr>
          <w:rFonts w:ascii="Arial" w:hAnsi="Arial" w:cs="Arial"/>
          <w:i/>
          <w:color w:val="002060"/>
          <w:sz w:val="20"/>
        </w:rPr>
        <w:t xml:space="preserve">owi podstawę zgłoszenia udziału </w:t>
      </w:r>
      <w:r w:rsidRPr="00902F9E">
        <w:rPr>
          <w:rFonts w:ascii="Arial" w:hAnsi="Arial" w:cs="Arial"/>
          <w:i/>
          <w:color w:val="002060"/>
          <w:sz w:val="20"/>
        </w:rPr>
        <w:t xml:space="preserve">w </w:t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bazie danych </w:t>
      </w:r>
      <w:r w:rsidR="00C97373" w:rsidRPr="006F0023">
        <w:rPr>
          <w:rFonts w:ascii="Arial" w:hAnsi="Arial" w:cs="Arial"/>
          <w:b/>
          <w:i/>
          <w:color w:val="002060"/>
          <w:sz w:val="20"/>
        </w:rPr>
        <w:t>ogólnodostępnych</w:t>
      </w:r>
      <w:r w:rsidR="00C97373">
        <w:rPr>
          <w:rFonts w:ascii="Arial" w:hAnsi="Arial" w:cs="Arial"/>
          <w:i/>
          <w:color w:val="002060"/>
          <w:sz w:val="20"/>
        </w:rPr>
        <w:t xml:space="preserve"> </w:t>
      </w:r>
      <w:r w:rsidR="00430F3F">
        <w:rPr>
          <w:rFonts w:ascii="Arial" w:hAnsi="Arial" w:cs="Arial"/>
          <w:i/>
          <w:color w:val="002060"/>
          <w:sz w:val="20"/>
        </w:rPr>
        <w:t>przystani</w:t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 kajakow</w:t>
      </w:r>
      <w:r w:rsidR="00430F3F">
        <w:rPr>
          <w:rFonts w:ascii="Arial" w:hAnsi="Arial" w:cs="Arial"/>
          <w:i/>
          <w:color w:val="002060"/>
          <w:sz w:val="20"/>
        </w:rPr>
        <w:t>ych</w:t>
      </w:r>
      <w:r w:rsidR="008E3D6A" w:rsidRPr="00902F9E">
        <w:rPr>
          <w:rFonts w:ascii="Arial" w:hAnsi="Arial" w:cs="Arial"/>
          <w:i/>
          <w:color w:val="002060"/>
          <w:sz w:val="20"/>
        </w:rPr>
        <w:t>, dzia</w:t>
      </w:r>
      <w:r w:rsidR="00C97373">
        <w:rPr>
          <w:rFonts w:ascii="Arial" w:hAnsi="Arial" w:cs="Arial"/>
          <w:i/>
          <w:color w:val="002060"/>
          <w:sz w:val="20"/>
        </w:rPr>
        <w:t xml:space="preserve">łających na terenie województwa </w:t>
      </w:r>
      <w:r w:rsidR="008E3D6A" w:rsidRPr="00902F9E">
        <w:rPr>
          <w:rFonts w:ascii="Arial" w:hAnsi="Arial" w:cs="Arial"/>
          <w:i/>
          <w:color w:val="002060"/>
          <w:sz w:val="20"/>
        </w:rPr>
        <w:t>pomorskiego.</w:t>
      </w:r>
    </w:p>
    <w:p w:rsidR="00E9501D" w:rsidRPr="00902F9E" w:rsidRDefault="00E9501D" w:rsidP="00C97373">
      <w:pPr>
        <w:spacing w:after="120"/>
        <w:jc w:val="both"/>
        <w:rPr>
          <w:rFonts w:ascii="Arial" w:hAnsi="Arial" w:cs="Arial"/>
          <w:i/>
          <w:color w:val="002060"/>
          <w:sz w:val="20"/>
        </w:rPr>
      </w:pPr>
      <w:r w:rsidRPr="00902F9E">
        <w:rPr>
          <w:rFonts w:ascii="Arial" w:hAnsi="Arial" w:cs="Arial"/>
          <w:i/>
          <w:color w:val="002060"/>
          <w:sz w:val="20"/>
        </w:rPr>
        <w:t xml:space="preserve">Zasady </w:t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budowy i funkcjonowania bazy określa "Regulamin bazy danych </w:t>
      </w:r>
      <w:r w:rsidR="00430F3F">
        <w:rPr>
          <w:rFonts w:ascii="Arial" w:hAnsi="Arial" w:cs="Arial"/>
          <w:i/>
          <w:color w:val="002060"/>
          <w:sz w:val="20"/>
        </w:rPr>
        <w:t>przystani</w:t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 kajakow</w:t>
      </w:r>
      <w:r w:rsidR="00430F3F">
        <w:rPr>
          <w:rFonts w:ascii="Arial" w:hAnsi="Arial" w:cs="Arial"/>
          <w:i/>
          <w:color w:val="002060"/>
          <w:sz w:val="20"/>
        </w:rPr>
        <w:t>ych</w:t>
      </w:r>
      <w:r w:rsidR="00902F9E" w:rsidRPr="00902F9E">
        <w:rPr>
          <w:rFonts w:ascii="Arial" w:hAnsi="Arial" w:cs="Arial"/>
          <w:i/>
          <w:color w:val="002060"/>
          <w:sz w:val="20"/>
        </w:rPr>
        <w:br/>
      </w:r>
      <w:r w:rsidR="008E3D6A" w:rsidRPr="00902F9E">
        <w:rPr>
          <w:rFonts w:ascii="Arial" w:hAnsi="Arial" w:cs="Arial"/>
          <w:i/>
          <w:color w:val="002060"/>
          <w:sz w:val="20"/>
        </w:rPr>
        <w:t>w województwie pomorskim", zwany dalej "Regulaminem". Jest on załącznikiem do ogłoszenia o naborze</w:t>
      </w:r>
      <w:r w:rsidR="00581737">
        <w:rPr>
          <w:rFonts w:ascii="Arial" w:hAnsi="Arial" w:cs="Arial"/>
          <w:i/>
          <w:color w:val="002060"/>
          <w:sz w:val="20"/>
        </w:rPr>
        <w:t xml:space="preserve"> </w:t>
      </w:r>
      <w:r w:rsidR="00C97373">
        <w:rPr>
          <w:rFonts w:ascii="Arial" w:hAnsi="Arial" w:cs="Arial"/>
          <w:i/>
          <w:color w:val="002060"/>
          <w:sz w:val="20"/>
        </w:rPr>
        <w:br/>
      </w:r>
      <w:r w:rsidR="008E3D6A" w:rsidRPr="00902F9E">
        <w:rPr>
          <w:rFonts w:ascii="Arial" w:hAnsi="Arial" w:cs="Arial"/>
          <w:i/>
          <w:color w:val="002060"/>
          <w:sz w:val="20"/>
        </w:rPr>
        <w:t xml:space="preserve">i w wersji elektronicznej znajduje się na stronie internetowej </w:t>
      </w:r>
      <w:r w:rsidR="00430AA2" w:rsidRPr="00430AA2">
        <w:rPr>
          <w:rFonts w:ascii="Arial" w:hAnsi="Arial" w:cs="Arial"/>
          <w:i/>
          <w:color w:val="002060"/>
          <w:sz w:val="20"/>
        </w:rPr>
        <w:t>www.pomorskie.travel.</w:t>
      </w:r>
    </w:p>
    <w:p w:rsidR="00FD7023" w:rsidRDefault="00FD7023" w:rsidP="00E259D7">
      <w:pPr>
        <w:spacing w:after="120"/>
        <w:jc w:val="both"/>
        <w:rPr>
          <w:rFonts w:ascii="Arial" w:hAnsi="Arial" w:cs="Arial"/>
          <w:b/>
          <w:i/>
          <w:color w:val="002060"/>
          <w:sz w:val="20"/>
        </w:rPr>
      </w:pPr>
    </w:p>
    <w:p w:rsidR="00E9501D" w:rsidRPr="00902F9E" w:rsidRDefault="00E9501D" w:rsidP="00E259D7">
      <w:pPr>
        <w:spacing w:after="120"/>
        <w:jc w:val="both"/>
        <w:rPr>
          <w:rFonts w:ascii="Arial" w:hAnsi="Arial" w:cs="Arial"/>
          <w:color w:val="002060"/>
          <w:sz w:val="20"/>
          <w:u w:val="single"/>
        </w:rPr>
      </w:pPr>
      <w:r w:rsidRPr="00902F9E">
        <w:rPr>
          <w:rFonts w:ascii="Arial" w:hAnsi="Arial" w:cs="Arial"/>
          <w:color w:val="002060"/>
          <w:sz w:val="20"/>
          <w:u w:val="single"/>
        </w:rPr>
        <w:t xml:space="preserve">Formularz składa się z </w:t>
      </w:r>
      <w:r w:rsidR="00850765">
        <w:rPr>
          <w:rFonts w:ascii="Arial" w:hAnsi="Arial" w:cs="Arial"/>
          <w:color w:val="002060"/>
          <w:sz w:val="20"/>
          <w:u w:val="single"/>
        </w:rPr>
        <w:t xml:space="preserve">sześciu </w:t>
      </w:r>
      <w:r w:rsidRPr="00902F9E">
        <w:rPr>
          <w:rFonts w:ascii="Arial" w:hAnsi="Arial" w:cs="Arial"/>
          <w:color w:val="002060"/>
          <w:sz w:val="20"/>
          <w:u w:val="single"/>
        </w:rPr>
        <w:t xml:space="preserve"> części: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1: Dane kontaktowe</w:t>
      </w:r>
      <w:r w:rsidR="00F96DC5">
        <w:rPr>
          <w:rFonts w:ascii="Arial" w:hAnsi="Arial" w:cs="Arial"/>
          <w:b/>
          <w:color w:val="002060"/>
          <w:sz w:val="20"/>
        </w:rPr>
        <w:t xml:space="preserve"> d</w:t>
      </w:r>
      <w:r w:rsidR="00B87321">
        <w:rPr>
          <w:rFonts w:ascii="Arial" w:hAnsi="Arial" w:cs="Arial"/>
          <w:b/>
          <w:color w:val="002060"/>
          <w:sz w:val="20"/>
        </w:rPr>
        <w:t>o</w:t>
      </w:r>
      <w:r w:rsidR="00A91875">
        <w:rPr>
          <w:rFonts w:ascii="Arial" w:hAnsi="Arial" w:cs="Arial"/>
          <w:b/>
          <w:color w:val="002060"/>
          <w:sz w:val="20"/>
        </w:rPr>
        <w:t xml:space="preserve"> </w:t>
      </w:r>
      <w:r w:rsidR="00F96DC5">
        <w:rPr>
          <w:rFonts w:ascii="Arial" w:hAnsi="Arial" w:cs="Arial"/>
          <w:b/>
          <w:color w:val="002060"/>
          <w:sz w:val="20"/>
        </w:rPr>
        <w:t>obiektu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2: Informacje </w:t>
      </w:r>
      <w:r w:rsidR="00BB524E">
        <w:rPr>
          <w:rFonts w:ascii="Arial" w:hAnsi="Arial" w:cs="Arial"/>
          <w:b/>
          <w:color w:val="002060"/>
          <w:sz w:val="20"/>
        </w:rPr>
        <w:t xml:space="preserve">o usługach </w:t>
      </w:r>
      <w:r w:rsidR="00A91875">
        <w:rPr>
          <w:rFonts w:ascii="Arial" w:hAnsi="Arial" w:cs="Arial"/>
          <w:b/>
          <w:color w:val="002060"/>
          <w:sz w:val="20"/>
        </w:rPr>
        <w:t>i wyposażeniu</w:t>
      </w:r>
      <w:r w:rsidR="00BB524E">
        <w:rPr>
          <w:rFonts w:ascii="Arial" w:hAnsi="Arial" w:cs="Arial"/>
          <w:b/>
          <w:color w:val="002060"/>
          <w:sz w:val="20"/>
        </w:rPr>
        <w:t xml:space="preserve"> </w:t>
      </w:r>
      <w:r w:rsidR="00B87321">
        <w:rPr>
          <w:rFonts w:ascii="Arial" w:hAnsi="Arial" w:cs="Arial"/>
          <w:b/>
          <w:color w:val="002060"/>
          <w:sz w:val="20"/>
        </w:rPr>
        <w:t xml:space="preserve">na terenie </w:t>
      </w:r>
      <w:r w:rsidR="00BB524E">
        <w:rPr>
          <w:rFonts w:ascii="Arial" w:hAnsi="Arial" w:cs="Arial"/>
          <w:b/>
          <w:color w:val="002060"/>
          <w:sz w:val="20"/>
        </w:rPr>
        <w:t xml:space="preserve"> obiektu</w:t>
      </w:r>
      <w:r w:rsidRPr="00902F9E">
        <w:rPr>
          <w:rFonts w:ascii="Arial" w:hAnsi="Arial" w:cs="Arial"/>
          <w:b/>
          <w:color w:val="002060"/>
          <w:sz w:val="20"/>
        </w:rPr>
        <w:t xml:space="preserve"> </w:t>
      </w:r>
    </w:p>
    <w:p w:rsidR="00710C2F" w:rsidRDefault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>Część 3: Sezonowość oferty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</w:t>
      </w:r>
      <w:r w:rsidR="00A242C2">
        <w:rPr>
          <w:rFonts w:ascii="Arial" w:hAnsi="Arial" w:cs="Arial"/>
          <w:b/>
          <w:color w:val="002060"/>
          <w:sz w:val="20"/>
        </w:rPr>
        <w:t>4</w:t>
      </w:r>
      <w:r w:rsidRPr="00902F9E">
        <w:rPr>
          <w:rFonts w:ascii="Arial" w:hAnsi="Arial" w:cs="Arial"/>
          <w:b/>
          <w:color w:val="002060"/>
          <w:sz w:val="20"/>
        </w:rPr>
        <w:t>: Obszar świadczonej działalności</w:t>
      </w:r>
    </w:p>
    <w:p w:rsidR="008E3D6A" w:rsidRPr="00902F9E" w:rsidRDefault="008E3D6A" w:rsidP="008E3D6A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</w:t>
      </w:r>
      <w:r w:rsidR="00A242C2">
        <w:rPr>
          <w:rFonts w:ascii="Arial" w:hAnsi="Arial" w:cs="Arial"/>
          <w:b/>
          <w:color w:val="002060"/>
          <w:sz w:val="20"/>
        </w:rPr>
        <w:t>5</w:t>
      </w:r>
      <w:r w:rsidRPr="00902F9E">
        <w:rPr>
          <w:rFonts w:ascii="Arial" w:hAnsi="Arial" w:cs="Arial"/>
          <w:b/>
          <w:color w:val="002060"/>
          <w:sz w:val="20"/>
        </w:rPr>
        <w:t>: Zdjęcia (załączniki graficzne)</w:t>
      </w:r>
    </w:p>
    <w:p w:rsidR="008E3D6A" w:rsidRPr="00902F9E" w:rsidRDefault="008E3D6A" w:rsidP="00E259D7">
      <w:pPr>
        <w:pStyle w:val="Akapitzlist"/>
        <w:numPr>
          <w:ilvl w:val="0"/>
          <w:numId w:val="13"/>
        </w:numPr>
        <w:spacing w:after="120"/>
        <w:jc w:val="both"/>
        <w:rPr>
          <w:rFonts w:ascii="Arial" w:hAnsi="Arial" w:cs="Arial"/>
          <w:b/>
          <w:color w:val="002060"/>
          <w:sz w:val="20"/>
        </w:rPr>
      </w:pPr>
      <w:r w:rsidRPr="00902F9E">
        <w:rPr>
          <w:rFonts w:ascii="Arial" w:hAnsi="Arial" w:cs="Arial"/>
          <w:b/>
          <w:color w:val="002060"/>
          <w:sz w:val="20"/>
        </w:rPr>
        <w:t xml:space="preserve">Część </w:t>
      </w:r>
      <w:r w:rsidR="00A242C2">
        <w:rPr>
          <w:rFonts w:ascii="Arial" w:hAnsi="Arial" w:cs="Arial"/>
          <w:b/>
          <w:color w:val="002060"/>
          <w:sz w:val="20"/>
        </w:rPr>
        <w:t>6</w:t>
      </w:r>
      <w:r w:rsidRPr="00902F9E">
        <w:rPr>
          <w:rFonts w:ascii="Arial" w:hAnsi="Arial" w:cs="Arial"/>
          <w:b/>
          <w:color w:val="002060"/>
          <w:sz w:val="20"/>
        </w:rPr>
        <w:t>: Oświadczenia</w:t>
      </w:r>
    </w:p>
    <w:p w:rsidR="00030286" w:rsidRPr="00030286" w:rsidRDefault="00030286" w:rsidP="00030286">
      <w:pPr>
        <w:pStyle w:val="Akapitzlist"/>
        <w:spacing w:after="120"/>
        <w:jc w:val="both"/>
        <w:rPr>
          <w:rFonts w:ascii="Arial" w:hAnsi="Arial" w:cs="Arial"/>
          <w:b/>
          <w:sz w:val="20"/>
        </w:rPr>
      </w:pPr>
    </w:p>
    <w:p w:rsidR="008E3D6A" w:rsidRPr="00030286" w:rsidRDefault="008E3D6A" w:rsidP="00030286">
      <w:pPr>
        <w:spacing w:after="240"/>
        <w:jc w:val="both"/>
        <w:rPr>
          <w:rFonts w:ascii="Arial" w:hAnsi="Arial" w:cs="Arial"/>
          <w:b/>
          <w:u w:val="single"/>
        </w:rPr>
      </w:pPr>
      <w:r w:rsidRPr="00030286">
        <w:rPr>
          <w:rFonts w:ascii="Arial" w:hAnsi="Arial" w:cs="Arial"/>
          <w:b/>
          <w:u w:val="single"/>
        </w:rPr>
        <w:t xml:space="preserve">Część 1: Dane kontaktowe </w:t>
      </w:r>
      <w:r w:rsidR="006001C3">
        <w:rPr>
          <w:rFonts w:ascii="Arial" w:hAnsi="Arial" w:cs="Arial"/>
          <w:b/>
          <w:u w:val="single"/>
        </w:rPr>
        <w:t>d</w:t>
      </w:r>
      <w:r w:rsidR="00850765">
        <w:rPr>
          <w:rFonts w:ascii="Arial" w:hAnsi="Arial" w:cs="Arial"/>
          <w:b/>
          <w:u w:val="single"/>
        </w:rPr>
        <w:t>o</w:t>
      </w:r>
      <w:r w:rsidR="00E961BC">
        <w:rPr>
          <w:rFonts w:ascii="Arial" w:hAnsi="Arial" w:cs="Arial"/>
          <w:b/>
          <w:u w:val="single"/>
        </w:rPr>
        <w:t xml:space="preserve"> obiektu</w:t>
      </w:r>
    </w:p>
    <w:p w:rsidR="00DE5D3D" w:rsidRDefault="00DE5D3D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Rodzaj obiektu</w:t>
      </w:r>
    </w:p>
    <w:p w:rsidR="00710C2F" w:rsidRPr="00A91875" w:rsidRDefault="006A40C1" w:rsidP="00A91875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32"/>
        </w:rPr>
        <w:t xml:space="preserve">     </w:t>
      </w:r>
      <w:r w:rsidR="00060A14" w:rsidRPr="00A91875">
        <w:rPr>
          <w:rFonts w:ascii="Arial" w:hAnsi="Arial" w:cs="Arial"/>
          <w:sz w:val="32"/>
        </w:rPr>
        <w:t>□</w:t>
      </w:r>
      <w:r w:rsidR="00060A14" w:rsidRPr="00A91875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20"/>
        </w:rPr>
        <w:t xml:space="preserve">przystań </w:t>
      </w:r>
    </w:p>
    <w:p w:rsidR="00DE5D3D" w:rsidRPr="00FC6E59" w:rsidRDefault="00DE5D3D" w:rsidP="00DE5D3D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710C2F" w:rsidRPr="00A91875" w:rsidRDefault="006A40C1" w:rsidP="00A91875">
      <w:pPr>
        <w:spacing w:after="12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32"/>
        </w:rPr>
        <w:t xml:space="preserve">     </w:t>
      </w:r>
      <w:r w:rsidR="00060A14" w:rsidRPr="00A91875">
        <w:rPr>
          <w:rFonts w:ascii="Arial" w:hAnsi="Arial" w:cs="Arial"/>
          <w:sz w:val="32"/>
        </w:rPr>
        <w:t>□</w:t>
      </w:r>
      <w:r w:rsidR="00060A14" w:rsidRPr="00A91875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20"/>
        </w:rPr>
        <w:t>pomost</w:t>
      </w:r>
    </w:p>
    <w:p w:rsidR="00710C2F" w:rsidRPr="00A91875" w:rsidRDefault="006A40C1" w:rsidP="00A91875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32"/>
        </w:rPr>
        <w:t xml:space="preserve">     </w:t>
      </w:r>
      <w:r w:rsidR="00060A14" w:rsidRPr="00A91875">
        <w:rPr>
          <w:rFonts w:ascii="Arial" w:hAnsi="Arial" w:cs="Arial"/>
          <w:sz w:val="32"/>
        </w:rPr>
        <w:t>□</w:t>
      </w:r>
      <w:r w:rsidR="00060A14" w:rsidRPr="00A91875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b/>
          <w:sz w:val="20"/>
        </w:rPr>
        <w:t>stanica</w:t>
      </w:r>
    </w:p>
    <w:p w:rsidR="00DE5D3D" w:rsidRPr="00030286" w:rsidRDefault="00DE5D3D" w:rsidP="00DE5D3D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b/>
          <w:sz w:val="20"/>
        </w:rPr>
      </w:pPr>
    </w:p>
    <w:p w:rsidR="00710C2F" w:rsidRDefault="00710C2F" w:rsidP="00A91875">
      <w:pPr>
        <w:pStyle w:val="Akapitzlist"/>
        <w:spacing w:after="120"/>
        <w:ind w:left="284"/>
        <w:jc w:val="both"/>
        <w:rPr>
          <w:rFonts w:ascii="Arial" w:hAnsi="Arial" w:cs="Arial"/>
          <w:b/>
          <w:sz w:val="20"/>
        </w:rPr>
      </w:pPr>
    </w:p>
    <w:p w:rsidR="00710C2F" w:rsidRPr="00A91875" w:rsidRDefault="00DE5D3D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Nazwa </w:t>
      </w:r>
      <w:r>
        <w:rPr>
          <w:rFonts w:ascii="Arial" w:hAnsi="Arial" w:cs="Arial"/>
          <w:b/>
          <w:sz w:val="20"/>
        </w:rPr>
        <w:t>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:rsidR="00430AA2" w:rsidRDefault="00430AA2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30286" w:rsidRPr="00030286" w:rsidRDefault="00030286" w:rsidP="008E3D6A">
      <w:pPr>
        <w:spacing w:after="120"/>
        <w:jc w:val="both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nazwę, pod którą widnieć będzie on w bazie danych</w:t>
      </w:r>
      <w:r w:rsidR="00E961BC">
        <w:rPr>
          <w:rFonts w:ascii="Arial" w:hAnsi="Arial" w:cs="Arial"/>
          <w:i/>
          <w:sz w:val="20"/>
        </w:rPr>
        <w:t>, np. pomost kajakowy u Kowalskich lub Przystań kajakowa w osadzie Imieni</w:t>
      </w:r>
    </w:p>
    <w:p w:rsidR="008E3D6A" w:rsidRPr="008E3D6A" w:rsidRDefault="00EB14E0" w:rsidP="008E3D6A">
      <w:pPr>
        <w:pStyle w:val="Akapitzlist"/>
        <w:numPr>
          <w:ilvl w:val="1"/>
          <w:numId w:val="12"/>
        </w:numPr>
        <w:spacing w:after="120"/>
        <w:ind w:left="284" w:hanging="295"/>
        <w:contextualSpacing w:val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Lokalizacja obiektu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Województwo: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Powiat: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Gmina: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Miejscowość: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E3D6A" w:rsidTr="008E3D6A"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Ulica:</w:t>
            </w:r>
          </w:p>
        </w:tc>
        <w:tc>
          <w:tcPr>
            <w:tcW w:w="2444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 budynku i lokalu:</w:t>
            </w:r>
          </w:p>
        </w:tc>
        <w:tc>
          <w:tcPr>
            <w:tcW w:w="2445" w:type="dxa"/>
          </w:tcPr>
          <w:p w:rsidR="008E3D6A" w:rsidRDefault="008E3D6A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464E" w:rsidTr="00383FD3">
        <w:tc>
          <w:tcPr>
            <w:tcW w:w="2444" w:type="dxa"/>
          </w:tcPr>
          <w:p w:rsidR="00C4464E" w:rsidRDefault="00C4464E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Kod pocztowy:</w:t>
            </w:r>
          </w:p>
        </w:tc>
        <w:tc>
          <w:tcPr>
            <w:tcW w:w="2444" w:type="dxa"/>
          </w:tcPr>
          <w:p w:rsidR="00C4464E" w:rsidRDefault="00C4464E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C4464E" w:rsidRDefault="00C4464E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GPS:</w:t>
            </w:r>
          </w:p>
        </w:tc>
        <w:tc>
          <w:tcPr>
            <w:tcW w:w="2445" w:type="dxa"/>
          </w:tcPr>
          <w:p w:rsidR="00C4464E" w:rsidRDefault="00C4464E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1875" w:rsidTr="00383FD3">
        <w:tc>
          <w:tcPr>
            <w:tcW w:w="2444" w:type="dxa"/>
          </w:tcPr>
          <w:p w:rsidR="00A91875" w:rsidRDefault="00A91875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 na szlaku:</w:t>
            </w:r>
          </w:p>
        </w:tc>
        <w:tc>
          <w:tcPr>
            <w:tcW w:w="2444" w:type="dxa"/>
          </w:tcPr>
          <w:p w:rsidR="00A91875" w:rsidRDefault="00A91875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45" w:type="dxa"/>
          </w:tcPr>
          <w:p w:rsidR="00A91875" w:rsidRDefault="00A91875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Opis lokalizacji </w:t>
            </w:r>
            <w:r w:rsidRPr="0002206D">
              <w:rPr>
                <w:rFonts w:ascii="Arial" w:hAnsi="Arial" w:cs="Arial"/>
                <w:sz w:val="16"/>
                <w:szCs w:val="16"/>
              </w:rPr>
              <w:t>(w przypadku braku danych adresowych):</w:t>
            </w:r>
          </w:p>
        </w:tc>
        <w:tc>
          <w:tcPr>
            <w:tcW w:w="2445" w:type="dxa"/>
          </w:tcPr>
          <w:p w:rsidR="00A91875" w:rsidRDefault="00A91875" w:rsidP="008E3D6A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Pr="003507A4" w:rsidRDefault="008E3D6A" w:rsidP="008E3D6A">
      <w:pPr>
        <w:pStyle w:val="Akapitzlist"/>
        <w:spacing w:after="120"/>
        <w:ind w:left="1440"/>
        <w:jc w:val="both"/>
        <w:rPr>
          <w:rFonts w:ascii="Arial" w:hAnsi="Arial" w:cs="Arial"/>
          <w:i/>
          <w:sz w:val="20"/>
        </w:rPr>
      </w:pP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Telefon kontaktowy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8E3D6A" w:rsidRPr="00030286" w:rsidRDefault="00030286" w:rsidP="00030286">
      <w:pPr>
        <w:shd w:val="clear" w:color="auto" w:fill="FFFFFF"/>
        <w:spacing w:after="12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 xml:space="preserve">Należy wpisać numer telefonu kontaktowego </w:t>
      </w:r>
      <w:r w:rsidR="00850765">
        <w:rPr>
          <w:rFonts w:ascii="Arial" w:hAnsi="Arial" w:cs="Arial"/>
          <w:i/>
          <w:sz w:val="20"/>
        </w:rPr>
        <w:t xml:space="preserve"> do </w:t>
      </w:r>
      <w:r w:rsidR="003258B8">
        <w:rPr>
          <w:rFonts w:ascii="Arial" w:hAnsi="Arial" w:cs="Arial"/>
          <w:i/>
          <w:sz w:val="20"/>
        </w:rPr>
        <w:t>obiektu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Adres email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Pr="00030286" w:rsidRDefault="00030286" w:rsidP="00030286">
      <w:pPr>
        <w:pStyle w:val="Akapitzlist"/>
        <w:spacing w:after="120"/>
        <w:ind w:left="0"/>
        <w:contextualSpacing w:val="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>Należy wpisać adres poczty elektronicznej w formacie np. aaa@aaa.com.pl</w:t>
      </w:r>
    </w:p>
    <w:p w:rsidR="008E3D6A" w:rsidRPr="008E3D6A" w:rsidRDefault="008E3D6A" w:rsidP="008E3D6A">
      <w:pPr>
        <w:pStyle w:val="Akapitzlist"/>
        <w:numPr>
          <w:ilvl w:val="1"/>
          <w:numId w:val="12"/>
        </w:numPr>
        <w:spacing w:after="120"/>
        <w:ind w:left="284" w:hanging="295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b/>
          <w:sz w:val="20"/>
        </w:rPr>
        <w:t xml:space="preserve">Adres strony www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6A" w:rsidTr="008E3D6A">
        <w:tc>
          <w:tcPr>
            <w:tcW w:w="9778" w:type="dxa"/>
          </w:tcPr>
          <w:p w:rsidR="008E3D6A" w:rsidRDefault="008E3D6A" w:rsidP="008E3D6A">
            <w:pPr>
              <w:pStyle w:val="Akapitzlist"/>
              <w:spacing w:after="120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8E3D6A" w:rsidRDefault="00030286" w:rsidP="00030286">
      <w:pPr>
        <w:spacing w:after="120"/>
        <w:rPr>
          <w:rFonts w:ascii="Arial" w:hAnsi="Arial" w:cs="Arial"/>
          <w:i/>
          <w:sz w:val="20"/>
        </w:rPr>
      </w:pPr>
      <w:r w:rsidRPr="00030286">
        <w:rPr>
          <w:rFonts w:ascii="Arial" w:hAnsi="Arial" w:cs="Arial"/>
          <w:i/>
          <w:sz w:val="20"/>
        </w:rPr>
        <w:t xml:space="preserve">Należy wpisać pełny adres strony internetowej w formacie http://www.aaa.com.pl  </w:t>
      </w:r>
    </w:p>
    <w:p w:rsidR="00430AA2" w:rsidRPr="00030286" w:rsidRDefault="00430AA2" w:rsidP="00030286">
      <w:pPr>
        <w:spacing w:after="120"/>
        <w:rPr>
          <w:rFonts w:ascii="Arial" w:hAnsi="Arial" w:cs="Arial"/>
          <w:b/>
          <w:sz w:val="20"/>
        </w:rPr>
      </w:pPr>
    </w:p>
    <w:p w:rsidR="008E3D6A" w:rsidRDefault="008E3D6A" w:rsidP="001E6CC0">
      <w:pPr>
        <w:spacing w:before="240" w:after="240"/>
        <w:jc w:val="both"/>
        <w:rPr>
          <w:rFonts w:ascii="Arial" w:hAnsi="Arial" w:cs="Arial"/>
          <w:b/>
          <w:u w:val="single"/>
        </w:rPr>
      </w:pPr>
      <w:r w:rsidRPr="00030286">
        <w:rPr>
          <w:rFonts w:ascii="Arial" w:hAnsi="Arial" w:cs="Arial"/>
          <w:b/>
          <w:u w:val="single"/>
        </w:rPr>
        <w:t xml:space="preserve">Część 2: Informacje o </w:t>
      </w:r>
      <w:r w:rsidR="00EB14E0">
        <w:rPr>
          <w:rFonts w:ascii="Arial" w:hAnsi="Arial" w:cs="Arial"/>
          <w:b/>
          <w:u w:val="single"/>
        </w:rPr>
        <w:t>usługach</w:t>
      </w:r>
      <w:r w:rsidR="0002206D">
        <w:rPr>
          <w:rFonts w:ascii="Arial" w:hAnsi="Arial" w:cs="Arial"/>
          <w:b/>
          <w:u w:val="single"/>
        </w:rPr>
        <w:t xml:space="preserve"> i wyposażeniu</w:t>
      </w:r>
      <w:r w:rsidR="00EB14E0">
        <w:rPr>
          <w:rFonts w:ascii="Arial" w:hAnsi="Arial" w:cs="Arial"/>
          <w:b/>
          <w:u w:val="single"/>
        </w:rPr>
        <w:t xml:space="preserve"> </w:t>
      </w:r>
      <w:r w:rsidR="00850765">
        <w:rPr>
          <w:rFonts w:ascii="Arial" w:hAnsi="Arial" w:cs="Arial"/>
          <w:b/>
          <w:u w:val="single"/>
        </w:rPr>
        <w:t xml:space="preserve">na terenie </w:t>
      </w:r>
      <w:r w:rsidR="00EB14E0">
        <w:rPr>
          <w:rFonts w:ascii="Arial" w:hAnsi="Arial" w:cs="Arial"/>
          <w:b/>
          <w:u w:val="single"/>
        </w:rPr>
        <w:t>obiektu</w:t>
      </w:r>
      <w:r w:rsidRPr="00030286">
        <w:rPr>
          <w:rFonts w:ascii="Arial" w:hAnsi="Arial" w:cs="Arial"/>
          <w:b/>
          <w:u w:val="single"/>
        </w:rPr>
        <w:t xml:space="preserve"> </w:t>
      </w:r>
    </w:p>
    <w:p w:rsidR="00710C2F" w:rsidRPr="00A91875" w:rsidRDefault="001128CA" w:rsidP="00A91875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lub więcej kategorii</w:t>
      </w:r>
    </w:p>
    <w:p w:rsidR="008E3D6A" w:rsidRPr="008E3D6A" w:rsidRDefault="008E3D6A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="00EB14E0">
        <w:rPr>
          <w:rFonts w:ascii="Arial" w:hAnsi="Arial" w:cs="Arial"/>
          <w:b/>
          <w:sz w:val="20"/>
        </w:rPr>
        <w:t>Gastronomia</w:t>
      </w:r>
      <w:r w:rsidRPr="008E3D6A">
        <w:rPr>
          <w:rFonts w:ascii="Arial" w:hAnsi="Arial" w:cs="Arial"/>
          <w:b/>
          <w:sz w:val="20"/>
        </w:rPr>
        <w:t xml:space="preserve"> </w:t>
      </w:r>
    </w:p>
    <w:p w:rsidR="00710C2F" w:rsidRPr="00A91875" w:rsidRDefault="00710C2F" w:rsidP="00A91875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030286" w:rsidRPr="00030286" w:rsidRDefault="008E3D6A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="00030286">
        <w:rPr>
          <w:rFonts w:ascii="Arial" w:hAnsi="Arial" w:cs="Arial"/>
          <w:sz w:val="32"/>
        </w:rPr>
        <w:tab/>
      </w:r>
      <w:r w:rsidR="00EB14E0">
        <w:rPr>
          <w:rFonts w:ascii="Arial" w:hAnsi="Arial" w:cs="Arial"/>
          <w:b/>
          <w:sz w:val="20"/>
        </w:rPr>
        <w:t>Pole namiotowe</w:t>
      </w:r>
    </w:p>
    <w:p w:rsidR="00030286" w:rsidRPr="00030286" w:rsidRDefault="00030286" w:rsidP="00030286">
      <w:pPr>
        <w:pStyle w:val="Akapitzlist"/>
        <w:numPr>
          <w:ilvl w:val="1"/>
          <w:numId w:val="18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EB14E0">
        <w:rPr>
          <w:rFonts w:ascii="Arial" w:hAnsi="Arial" w:cs="Arial"/>
          <w:b/>
          <w:sz w:val="20"/>
        </w:rPr>
        <w:t>Kuchnia</w:t>
      </w:r>
      <w:r w:rsidR="008E3D6A" w:rsidRPr="008E3D6A">
        <w:rPr>
          <w:rFonts w:ascii="Arial" w:hAnsi="Arial" w:cs="Arial"/>
          <w:b/>
          <w:sz w:val="20"/>
        </w:rPr>
        <w:t xml:space="preserve">  </w:t>
      </w:r>
    </w:p>
    <w:p w:rsidR="00710C2F" w:rsidRDefault="00710C2F" w:rsidP="00A91875">
      <w:pPr>
        <w:pStyle w:val="Akapitzlist"/>
        <w:spacing w:after="0" w:line="240" w:lineRule="auto"/>
        <w:ind w:left="709"/>
        <w:contextualSpacing w:val="0"/>
        <w:rPr>
          <w:rFonts w:ascii="Arial" w:hAnsi="Arial" w:cs="Arial"/>
          <w:b/>
          <w:sz w:val="20"/>
        </w:rPr>
      </w:pPr>
    </w:p>
    <w:p w:rsidR="00FF0469" w:rsidRPr="00FF0469" w:rsidRDefault="00030286" w:rsidP="00FF0469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FF0469">
        <w:rPr>
          <w:rFonts w:ascii="Arial" w:hAnsi="Arial" w:cs="Arial"/>
          <w:b/>
          <w:sz w:val="20"/>
        </w:rPr>
        <w:t xml:space="preserve">Toaleta </w:t>
      </w:r>
    </w:p>
    <w:p w:rsidR="00710C2F" w:rsidRDefault="00FF0469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b/>
          <w:sz w:val="20"/>
        </w:rPr>
        <w:t xml:space="preserve">         Prysznic</w:t>
      </w:r>
    </w:p>
    <w:p w:rsidR="000037A0" w:rsidRDefault="000037A0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 w:rsidRPr="000037A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Pralnia</w:t>
      </w:r>
    </w:p>
    <w:p w:rsidR="000037A0" w:rsidRPr="00A91875" w:rsidRDefault="000037A0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Wypożyczalnia sprzętu kajakowego</w:t>
      </w:r>
    </w:p>
    <w:p w:rsidR="00710C2F" w:rsidRDefault="001128CA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20"/>
        </w:rPr>
        <w:t>Grill/ ognisko</w:t>
      </w:r>
    </w:p>
    <w:p w:rsidR="00710C2F" w:rsidRDefault="001128CA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20"/>
        </w:rPr>
        <w:t>Suszarka na kajaki</w:t>
      </w:r>
    </w:p>
    <w:p w:rsidR="00FF0469" w:rsidRPr="00FF0469" w:rsidRDefault="00FF0469" w:rsidP="00FF0469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20"/>
        </w:rPr>
        <w:t>Urządzone miejsce do wodowania kajaków (np. slip, nabrzeże, pomost, itp.)</w:t>
      </w:r>
    </w:p>
    <w:p w:rsidR="001128CA" w:rsidRDefault="001128CA" w:rsidP="001128CA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20"/>
        </w:rPr>
        <w:t>Plac zabaw</w:t>
      </w:r>
    </w:p>
    <w:p w:rsidR="00DC3940" w:rsidRDefault="00DC3940" w:rsidP="00DC3940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20"/>
        </w:rPr>
        <w:t>Wiata piknikowa</w:t>
      </w:r>
    </w:p>
    <w:p w:rsidR="002218C5" w:rsidRPr="002218C5" w:rsidRDefault="002218C5" w:rsidP="002218C5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b/>
          <w:sz w:val="20"/>
        </w:rPr>
        <w:t>Parking</w:t>
      </w:r>
    </w:p>
    <w:p w:rsidR="008E3D6A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  <w:b/>
          <w:sz w:val="20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FF0469">
        <w:rPr>
          <w:rFonts w:ascii="Arial" w:hAnsi="Arial" w:cs="Arial"/>
          <w:b/>
          <w:sz w:val="20"/>
        </w:rPr>
        <w:t>Noclegi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286" w:rsidTr="00030286">
        <w:tc>
          <w:tcPr>
            <w:tcW w:w="9778" w:type="dxa"/>
          </w:tcPr>
          <w:p w:rsidR="001E6CC0" w:rsidRDefault="001E6CC0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30286" w:rsidRPr="00030286" w:rsidRDefault="001E6CC0" w:rsidP="00030286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jeżeli wybrano pole 2.</w:t>
      </w:r>
      <w:r w:rsidR="00165006">
        <w:rPr>
          <w:rFonts w:ascii="Arial" w:hAnsi="Arial" w:cs="Arial"/>
          <w:i/>
          <w:sz w:val="20"/>
        </w:rPr>
        <w:t>14</w:t>
      </w:r>
      <w:r>
        <w:rPr>
          <w:rFonts w:ascii="Arial" w:hAnsi="Arial" w:cs="Arial"/>
          <w:i/>
          <w:sz w:val="20"/>
        </w:rPr>
        <w:t xml:space="preserve">, </w:t>
      </w:r>
      <w:r w:rsidR="00430AA2">
        <w:rPr>
          <w:rFonts w:ascii="Arial" w:hAnsi="Arial" w:cs="Arial"/>
          <w:i/>
          <w:sz w:val="20"/>
        </w:rPr>
        <w:t>proszę dokonać</w:t>
      </w:r>
      <w:r>
        <w:rPr>
          <w:rFonts w:ascii="Arial" w:hAnsi="Arial" w:cs="Arial"/>
          <w:i/>
          <w:sz w:val="20"/>
        </w:rPr>
        <w:t xml:space="preserve"> </w:t>
      </w:r>
      <w:r w:rsidR="00030286" w:rsidRPr="00030286">
        <w:rPr>
          <w:rFonts w:ascii="Arial" w:hAnsi="Arial" w:cs="Arial"/>
          <w:i/>
          <w:sz w:val="20"/>
        </w:rPr>
        <w:t>opis</w:t>
      </w:r>
      <w:r w:rsidR="00430AA2">
        <w:rPr>
          <w:rFonts w:ascii="Arial" w:hAnsi="Arial" w:cs="Arial"/>
          <w:i/>
          <w:sz w:val="20"/>
        </w:rPr>
        <w:t>u i lokalizacji</w:t>
      </w:r>
      <w:r w:rsidR="00030286" w:rsidRPr="00030286">
        <w:rPr>
          <w:rFonts w:ascii="Arial" w:hAnsi="Arial" w:cs="Arial"/>
          <w:i/>
          <w:sz w:val="20"/>
        </w:rPr>
        <w:t xml:space="preserve"> świadczonych usług</w:t>
      </w:r>
      <w:r w:rsidR="00030286">
        <w:rPr>
          <w:rFonts w:ascii="Arial" w:hAnsi="Arial" w:cs="Arial"/>
          <w:i/>
          <w:sz w:val="20"/>
        </w:rPr>
        <w:t>, max. 500 znaków</w:t>
      </w:r>
      <w:r>
        <w:rPr>
          <w:rFonts w:ascii="Arial" w:hAnsi="Arial" w:cs="Arial"/>
          <w:i/>
          <w:sz w:val="20"/>
        </w:rPr>
        <w:t>.</w:t>
      </w:r>
    </w:p>
    <w:p w:rsidR="008E3D6A" w:rsidRPr="00030286" w:rsidRDefault="00030286" w:rsidP="00030286">
      <w:pPr>
        <w:pStyle w:val="Akapitzlist"/>
        <w:numPr>
          <w:ilvl w:val="1"/>
          <w:numId w:val="18"/>
        </w:numPr>
        <w:spacing w:after="120"/>
        <w:ind w:left="709" w:hanging="709"/>
        <w:contextualSpacing w:val="0"/>
        <w:jc w:val="both"/>
        <w:rPr>
          <w:rFonts w:ascii="Arial" w:hAnsi="Arial" w:cs="Arial"/>
        </w:rPr>
      </w:pPr>
      <w:r w:rsidRPr="008E3D6A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8E3D6A" w:rsidRPr="00030286">
        <w:rPr>
          <w:rFonts w:ascii="Arial" w:hAnsi="Arial" w:cs="Arial"/>
          <w:b/>
          <w:sz w:val="20"/>
        </w:rPr>
        <w:t xml:space="preserve">Inne usługi turystyczne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30286" w:rsidTr="00030286">
        <w:tc>
          <w:tcPr>
            <w:tcW w:w="9778" w:type="dxa"/>
          </w:tcPr>
          <w:p w:rsidR="00030286" w:rsidRDefault="00030286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  <w:p w:rsidR="00430AA2" w:rsidRDefault="00430AA2" w:rsidP="00030286">
            <w:pPr>
              <w:pStyle w:val="Akapitzlist"/>
              <w:spacing w:after="120" w:line="276" w:lineRule="auto"/>
              <w:ind w:left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E6CC0" w:rsidRPr="001E6CC0" w:rsidRDefault="001E6CC0" w:rsidP="001E6CC0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jeżeli wybrano pole 2.</w:t>
      </w:r>
      <w:r w:rsidR="00165006">
        <w:rPr>
          <w:rFonts w:ascii="Arial" w:hAnsi="Arial" w:cs="Arial"/>
          <w:i/>
          <w:sz w:val="20"/>
        </w:rPr>
        <w:t>15</w:t>
      </w:r>
      <w:bookmarkStart w:id="0" w:name="_GoBack"/>
      <w:bookmarkEnd w:id="0"/>
      <w:r>
        <w:rPr>
          <w:rFonts w:ascii="Arial" w:hAnsi="Arial" w:cs="Arial"/>
          <w:i/>
          <w:sz w:val="20"/>
        </w:rPr>
        <w:t xml:space="preserve">, </w:t>
      </w:r>
      <w:r w:rsidR="00430AA2">
        <w:rPr>
          <w:rFonts w:ascii="Arial" w:hAnsi="Arial" w:cs="Arial"/>
          <w:i/>
          <w:sz w:val="20"/>
        </w:rPr>
        <w:t>proszę dokonać</w:t>
      </w:r>
      <w:r>
        <w:rPr>
          <w:rFonts w:ascii="Arial" w:hAnsi="Arial" w:cs="Arial"/>
          <w:i/>
          <w:sz w:val="20"/>
        </w:rPr>
        <w:t xml:space="preserve"> </w:t>
      </w:r>
      <w:r w:rsidR="00030286" w:rsidRPr="00030286">
        <w:rPr>
          <w:rFonts w:ascii="Arial" w:hAnsi="Arial" w:cs="Arial"/>
          <w:i/>
          <w:sz w:val="20"/>
        </w:rPr>
        <w:t>opis</w:t>
      </w:r>
      <w:r w:rsidR="00430AA2">
        <w:rPr>
          <w:rFonts w:ascii="Arial" w:hAnsi="Arial" w:cs="Arial"/>
          <w:i/>
          <w:sz w:val="20"/>
        </w:rPr>
        <w:t>u</w:t>
      </w:r>
      <w:r w:rsidR="00030286" w:rsidRPr="00030286">
        <w:rPr>
          <w:rFonts w:ascii="Arial" w:hAnsi="Arial" w:cs="Arial"/>
          <w:i/>
          <w:sz w:val="20"/>
        </w:rPr>
        <w:t xml:space="preserve"> i lokalizacj</w:t>
      </w:r>
      <w:r w:rsidR="00430AA2">
        <w:rPr>
          <w:rFonts w:ascii="Arial" w:hAnsi="Arial" w:cs="Arial"/>
          <w:i/>
          <w:sz w:val="20"/>
        </w:rPr>
        <w:t>i</w:t>
      </w:r>
      <w:r w:rsidR="00030286" w:rsidRPr="00030286">
        <w:rPr>
          <w:rFonts w:ascii="Arial" w:hAnsi="Arial" w:cs="Arial"/>
          <w:i/>
          <w:sz w:val="20"/>
        </w:rPr>
        <w:t xml:space="preserve"> świadczonych usług</w:t>
      </w:r>
      <w:r w:rsidR="00030286">
        <w:rPr>
          <w:rFonts w:ascii="Arial" w:hAnsi="Arial" w:cs="Arial"/>
          <w:i/>
          <w:sz w:val="20"/>
        </w:rPr>
        <w:t>, max. 500 znaków</w:t>
      </w:r>
      <w:r>
        <w:rPr>
          <w:rFonts w:ascii="Arial" w:hAnsi="Arial" w:cs="Arial"/>
          <w:i/>
          <w:sz w:val="20"/>
        </w:rPr>
        <w:t>.</w:t>
      </w:r>
    </w:p>
    <w:p w:rsidR="00BB524E" w:rsidRPr="001E6CC0" w:rsidRDefault="00BB524E" w:rsidP="008E3D6A">
      <w:pPr>
        <w:spacing w:after="120"/>
        <w:jc w:val="both"/>
        <w:rPr>
          <w:rFonts w:ascii="Arial" w:hAnsi="Arial" w:cs="Arial"/>
          <w:i/>
          <w:sz w:val="20"/>
        </w:rPr>
      </w:pPr>
    </w:p>
    <w:p w:rsidR="00195725" w:rsidRDefault="008E3D6A" w:rsidP="001E6CC0">
      <w:pPr>
        <w:spacing w:after="12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 xml:space="preserve">Część </w:t>
      </w:r>
      <w:r w:rsidR="00BB524E">
        <w:rPr>
          <w:rFonts w:ascii="Arial" w:hAnsi="Arial" w:cs="Arial"/>
          <w:b/>
        </w:rPr>
        <w:t>3</w:t>
      </w:r>
      <w:r w:rsidRPr="008E3D6A">
        <w:rPr>
          <w:rFonts w:ascii="Arial" w:hAnsi="Arial" w:cs="Arial"/>
          <w:b/>
        </w:rPr>
        <w:t>: Sezonowość oferty</w:t>
      </w:r>
    </w:p>
    <w:p w:rsidR="00710C2F" w:rsidRPr="00A91875" w:rsidRDefault="001E6CC0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1E6CC0">
        <w:rPr>
          <w:rFonts w:ascii="Arial" w:hAnsi="Arial" w:cs="Arial"/>
          <w:sz w:val="32"/>
        </w:rPr>
        <w:t xml:space="preserve">□ </w:t>
      </w:r>
      <w:r w:rsidRPr="001E6CC0">
        <w:rPr>
          <w:rFonts w:ascii="Arial" w:hAnsi="Arial" w:cs="Arial"/>
          <w:sz w:val="32"/>
        </w:rPr>
        <w:tab/>
      </w:r>
      <w:r w:rsidRPr="003507A4">
        <w:rPr>
          <w:rFonts w:ascii="Arial" w:hAnsi="Arial" w:cs="Arial"/>
          <w:sz w:val="20"/>
        </w:rPr>
        <w:t xml:space="preserve">działalność całoroczna </w:t>
      </w:r>
    </w:p>
    <w:p w:rsidR="001E6CC0" w:rsidRPr="001E6CC0" w:rsidRDefault="001E6CC0" w:rsidP="008E3D6A">
      <w:pPr>
        <w:pStyle w:val="Akapitzlist"/>
        <w:numPr>
          <w:ilvl w:val="0"/>
          <w:numId w:val="20"/>
        </w:numPr>
        <w:spacing w:after="120"/>
        <w:jc w:val="both"/>
        <w:rPr>
          <w:rFonts w:ascii="Arial" w:hAnsi="Arial" w:cs="Arial"/>
          <w:b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Pr="001E6CC0">
        <w:rPr>
          <w:rFonts w:ascii="Arial" w:hAnsi="Arial" w:cs="Arial"/>
          <w:sz w:val="20"/>
        </w:rPr>
        <w:t xml:space="preserve">działalność sezonowa </w:t>
      </w:r>
    </w:p>
    <w:p w:rsidR="001E6CC0" w:rsidRDefault="001E6CC0" w:rsidP="001E6CC0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należy zaznaczyć jedną kategorię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813"/>
        <w:gridCol w:w="815"/>
        <w:gridCol w:w="815"/>
        <w:gridCol w:w="814"/>
        <w:gridCol w:w="815"/>
        <w:gridCol w:w="814"/>
        <w:gridCol w:w="815"/>
        <w:gridCol w:w="815"/>
        <w:gridCol w:w="895"/>
        <w:gridCol w:w="815"/>
        <w:gridCol w:w="815"/>
      </w:tblGrid>
      <w:tr w:rsidR="001E6CC0" w:rsidRPr="001E6CC0" w:rsidTr="001E6CC0">
        <w:tc>
          <w:tcPr>
            <w:tcW w:w="813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 w:rsidRPr="001E6CC0">
              <w:rPr>
                <w:rFonts w:ascii="Arial Narrow" w:hAnsi="Arial Narrow" w:cs="Arial"/>
                <w:sz w:val="16"/>
              </w:rPr>
              <w:t>Styczeń</w:t>
            </w:r>
          </w:p>
        </w:tc>
        <w:tc>
          <w:tcPr>
            <w:tcW w:w="813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Luty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Marzec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Kwiecień</w:t>
            </w:r>
          </w:p>
        </w:tc>
        <w:tc>
          <w:tcPr>
            <w:tcW w:w="814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Maj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Czerwiec</w:t>
            </w:r>
          </w:p>
        </w:tc>
        <w:tc>
          <w:tcPr>
            <w:tcW w:w="814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Lipiec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Sierpień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Wrzesień</w:t>
            </w:r>
          </w:p>
        </w:tc>
        <w:tc>
          <w:tcPr>
            <w:tcW w:w="89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Październik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>Listopad</w:t>
            </w:r>
          </w:p>
        </w:tc>
        <w:tc>
          <w:tcPr>
            <w:tcW w:w="815" w:type="dxa"/>
          </w:tcPr>
          <w:p w:rsidR="001E6CC0" w:rsidRPr="001E6CC0" w:rsidRDefault="001E6CC0" w:rsidP="001E6CC0">
            <w:pPr>
              <w:spacing w:before="120" w:after="120"/>
              <w:rPr>
                <w:rFonts w:ascii="Arial Narrow" w:hAnsi="Arial Narrow" w:cs="Arial"/>
                <w:sz w:val="16"/>
              </w:rPr>
            </w:pPr>
            <w:r>
              <w:rPr>
                <w:rFonts w:ascii="Arial Narrow" w:hAnsi="Arial Narrow" w:cs="Arial"/>
                <w:sz w:val="16"/>
              </w:rPr>
              <w:t xml:space="preserve">Grudzień </w:t>
            </w:r>
          </w:p>
        </w:tc>
      </w:tr>
      <w:tr w:rsidR="001E6CC0" w:rsidTr="001E6CC0">
        <w:tc>
          <w:tcPr>
            <w:tcW w:w="813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3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  <w:rPr>
                <w:rFonts w:ascii="Arial" w:hAnsi="Arial" w:cs="Arial"/>
                <w:i/>
                <w:sz w:val="20"/>
              </w:rPr>
            </w:pPr>
            <w:r w:rsidRPr="001E6CC0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4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4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9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  <w:tc>
          <w:tcPr>
            <w:tcW w:w="815" w:type="dxa"/>
          </w:tcPr>
          <w:p w:rsidR="001E6CC0" w:rsidRDefault="001E6CC0" w:rsidP="001E6CC0">
            <w:pPr>
              <w:spacing w:before="120" w:after="120"/>
              <w:jc w:val="center"/>
            </w:pPr>
            <w:r w:rsidRPr="000441EF">
              <w:rPr>
                <w:rFonts w:ascii="Arial" w:hAnsi="Arial" w:cs="Arial"/>
                <w:sz w:val="32"/>
              </w:rPr>
              <w:t>□</w:t>
            </w:r>
          </w:p>
        </w:tc>
      </w:tr>
    </w:tbl>
    <w:p w:rsidR="001E6CC0" w:rsidRPr="001E6CC0" w:rsidRDefault="001E6CC0" w:rsidP="001E6CC0">
      <w:p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jeżeli zaznaczono "działalność sezonowa" </w:t>
      </w:r>
      <w:r w:rsidR="00430AA2">
        <w:rPr>
          <w:rFonts w:ascii="Arial" w:hAnsi="Arial" w:cs="Arial"/>
          <w:i/>
          <w:sz w:val="20"/>
        </w:rPr>
        <w:t>proszę</w:t>
      </w:r>
      <w:r>
        <w:rPr>
          <w:rFonts w:ascii="Arial" w:hAnsi="Arial" w:cs="Arial"/>
          <w:i/>
          <w:sz w:val="20"/>
        </w:rPr>
        <w:t xml:space="preserve"> zaznaczyć miesiące, w które czynny jest obiekt. </w:t>
      </w:r>
    </w:p>
    <w:p w:rsidR="008E3D6A" w:rsidRPr="008E3D6A" w:rsidRDefault="008E3D6A" w:rsidP="001E6CC0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 xml:space="preserve">Część </w:t>
      </w:r>
      <w:r w:rsidR="00990D9C">
        <w:rPr>
          <w:rFonts w:ascii="Arial" w:hAnsi="Arial" w:cs="Arial"/>
          <w:b/>
        </w:rPr>
        <w:t>4</w:t>
      </w:r>
      <w:r w:rsidRPr="008E3D6A">
        <w:rPr>
          <w:rFonts w:ascii="Arial" w:hAnsi="Arial" w:cs="Arial"/>
          <w:b/>
        </w:rPr>
        <w:t>: Obszar świadczonej działalności</w:t>
      </w:r>
      <w:r w:rsidR="00600341">
        <w:rPr>
          <w:rFonts w:ascii="Arial" w:hAnsi="Arial" w:cs="Arial"/>
          <w:b/>
        </w:rPr>
        <w:t xml:space="preserve"> (wybór rzeki/ akwenu)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Wieprza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Pokrzywna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Studnica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6C07EB">
        <w:rPr>
          <w:rFonts w:ascii="Arial" w:hAnsi="Arial" w:cs="Arial"/>
          <w:sz w:val="20"/>
        </w:rPr>
        <w:t>Słupia</w:t>
      </w:r>
      <w:r w:rsidR="006C07E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6C07EB">
        <w:rPr>
          <w:rFonts w:ascii="Arial" w:hAnsi="Arial" w:cs="Arial"/>
          <w:sz w:val="20"/>
        </w:rPr>
        <w:t>Skotawa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Bytowa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Kamienica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Łupawa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Bukowina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Łeba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Reda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Piaśnica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Czarna 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Radunia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Kółko Raduńskie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945F2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Wierzyca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Wietcisa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Liwa</w:t>
      </w:r>
      <w:r>
        <w:rPr>
          <w:rFonts w:ascii="Arial" w:hAnsi="Arial" w:cs="Arial"/>
          <w:sz w:val="20"/>
        </w:rPr>
        <w:tab/>
      </w:r>
    </w:p>
    <w:p w:rsidR="001E6CC0" w:rsidRDefault="004945F2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Kanał Wdy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Graniczna</w:t>
      </w:r>
      <w:r w:rsidRPr="004945F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/Trzebiocha</w:t>
      </w:r>
    </w:p>
    <w:p w:rsidR="001E6CC0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Pilica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Brda</w:t>
      </w:r>
      <w:r>
        <w:rPr>
          <w:rFonts w:ascii="Arial" w:hAnsi="Arial" w:cs="Arial"/>
          <w:sz w:val="20"/>
        </w:rPr>
        <w:tab/>
      </w:r>
      <w:r w:rsidR="004945F2">
        <w:rPr>
          <w:rFonts w:ascii="Arial" w:hAnsi="Arial" w:cs="Arial"/>
          <w:sz w:val="20"/>
        </w:rPr>
        <w:tab/>
      </w:r>
      <w:r w:rsidR="004945F2"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Wlk. Kanał Brdy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5076F3" w:rsidRDefault="001E6CC0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</w:rPr>
        <w:t>Zbrzyca/Młosina</w:t>
      </w:r>
      <w:r w:rsidR="005076F3"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Ruda</w:t>
      </w:r>
      <w:r w:rsidR="004945F2">
        <w:rPr>
          <w:rFonts w:ascii="Arial" w:hAnsi="Arial" w:cs="Arial"/>
          <w:sz w:val="20"/>
        </w:rPr>
        <w:t>/Kuśnia</w:t>
      </w:r>
      <w:r w:rsidR="005076F3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5076F3">
        <w:rPr>
          <w:rFonts w:ascii="Arial" w:hAnsi="Arial" w:cs="Arial"/>
          <w:sz w:val="20"/>
        </w:rPr>
        <w:t>Chocina</w:t>
      </w:r>
    </w:p>
    <w:p w:rsidR="005076F3" w:rsidRDefault="005076F3" w:rsidP="005076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Gwda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Biała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Czernica</w:t>
      </w:r>
    </w:p>
    <w:p w:rsidR="005076F3" w:rsidRDefault="005076F3" w:rsidP="005076F3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Motława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Martwa Wisła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Szkarpawa</w:t>
      </w:r>
    </w:p>
    <w:p w:rsidR="006C07EB" w:rsidRDefault="005076F3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Wielka Święta / Tuga</w:t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</w:rPr>
        <w:t>Nogat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Wisła Królewiecka</w:t>
      </w:r>
      <w:r w:rsidR="004945F2">
        <w:rPr>
          <w:rFonts w:ascii="Arial" w:hAnsi="Arial" w:cs="Arial"/>
          <w:sz w:val="20"/>
          <w:szCs w:val="20"/>
        </w:rPr>
        <w:tab/>
      </w:r>
    </w:p>
    <w:p w:rsidR="00600341" w:rsidRDefault="006C07EB" w:rsidP="006C07E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Wewn. wody Gdańska</w:t>
      </w:r>
      <w:r>
        <w:rPr>
          <w:rFonts w:ascii="Arial" w:hAnsi="Arial" w:cs="Arial"/>
          <w:sz w:val="20"/>
          <w:szCs w:val="20"/>
        </w:rPr>
        <w:tab/>
      </w:r>
      <w:r w:rsidRPr="001E6CC0">
        <w:rPr>
          <w:rFonts w:ascii="Arial" w:hAnsi="Arial" w:cs="Arial"/>
          <w:sz w:val="32"/>
        </w:rPr>
        <w:t>□</w:t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20"/>
          <w:szCs w:val="20"/>
        </w:rPr>
        <w:t>Wisła</w:t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32"/>
        </w:rPr>
        <w:tab/>
      </w:r>
      <w:r w:rsidR="004945F2">
        <w:rPr>
          <w:rFonts w:ascii="Arial" w:hAnsi="Arial" w:cs="Arial"/>
          <w:sz w:val="32"/>
        </w:rPr>
        <w:tab/>
      </w: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Kłonecznica</w:t>
      </w:r>
    </w:p>
    <w:p w:rsidR="00600341" w:rsidRDefault="00E5061E" w:rsidP="006C07EB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1E6CC0">
        <w:rPr>
          <w:rFonts w:ascii="Arial" w:hAnsi="Arial" w:cs="Arial"/>
          <w:sz w:val="32"/>
        </w:rPr>
        <w:t>□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20"/>
          <w:szCs w:val="20"/>
        </w:rPr>
        <w:t>Niechwaszcz</w:t>
      </w:r>
      <w:r>
        <w:rPr>
          <w:rFonts w:ascii="Arial" w:hAnsi="Arial" w:cs="Arial"/>
          <w:sz w:val="32"/>
        </w:rPr>
        <w:t xml:space="preserve">      </w:t>
      </w:r>
      <w:r w:rsidR="00CB529F"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32"/>
        </w:rPr>
        <w:t xml:space="preserve">   </w:t>
      </w:r>
      <w:r w:rsidR="00600341" w:rsidRPr="001E6CC0">
        <w:rPr>
          <w:rFonts w:ascii="Arial" w:hAnsi="Arial" w:cs="Arial"/>
          <w:sz w:val="32"/>
        </w:rPr>
        <w:t>□</w:t>
      </w:r>
      <w:r w:rsidR="00600341">
        <w:rPr>
          <w:rFonts w:ascii="Arial" w:hAnsi="Arial" w:cs="Arial"/>
          <w:sz w:val="32"/>
        </w:rPr>
        <w:tab/>
      </w:r>
      <w:r w:rsidR="00600341">
        <w:rPr>
          <w:rFonts w:ascii="Arial" w:hAnsi="Arial" w:cs="Arial"/>
          <w:sz w:val="20"/>
          <w:szCs w:val="20"/>
        </w:rPr>
        <w:t>Inne: ………………………..</w:t>
      </w:r>
    </w:p>
    <w:p w:rsidR="006C07EB" w:rsidRDefault="006C07EB" w:rsidP="001E6CC0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</w:rPr>
      </w:pPr>
    </w:p>
    <w:p w:rsidR="001E6CC0" w:rsidRDefault="001E6CC0" w:rsidP="001E6CC0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  <w:r w:rsidRPr="001E6CC0">
        <w:rPr>
          <w:rFonts w:ascii="Arial" w:hAnsi="Arial" w:cs="Arial"/>
          <w:i/>
          <w:sz w:val="20"/>
        </w:rPr>
        <w:t>należy zaznaczyć, na któr</w:t>
      </w:r>
      <w:r w:rsidR="00B23F60">
        <w:rPr>
          <w:rFonts w:ascii="Arial" w:hAnsi="Arial" w:cs="Arial"/>
          <w:i/>
          <w:sz w:val="20"/>
        </w:rPr>
        <w:t>ej</w:t>
      </w:r>
      <w:r w:rsidR="00430AA2">
        <w:rPr>
          <w:rFonts w:ascii="Arial" w:hAnsi="Arial" w:cs="Arial"/>
          <w:i/>
          <w:sz w:val="20"/>
        </w:rPr>
        <w:t xml:space="preserve"> rze</w:t>
      </w:r>
      <w:r w:rsidR="00B23F60">
        <w:rPr>
          <w:rFonts w:ascii="Arial" w:hAnsi="Arial" w:cs="Arial"/>
          <w:i/>
          <w:sz w:val="20"/>
        </w:rPr>
        <w:t>ce</w:t>
      </w:r>
      <w:r w:rsidR="005B0C3D">
        <w:rPr>
          <w:rFonts w:ascii="Arial" w:hAnsi="Arial" w:cs="Arial"/>
          <w:i/>
          <w:sz w:val="20"/>
        </w:rPr>
        <w:t xml:space="preserve"> lub akwenie</w:t>
      </w:r>
      <w:r w:rsidR="00430AA2">
        <w:rPr>
          <w:rFonts w:ascii="Arial" w:hAnsi="Arial" w:cs="Arial"/>
          <w:i/>
          <w:sz w:val="20"/>
        </w:rPr>
        <w:t xml:space="preserve"> </w:t>
      </w:r>
      <w:r w:rsidR="00B23F60">
        <w:rPr>
          <w:rFonts w:ascii="Arial" w:hAnsi="Arial" w:cs="Arial"/>
          <w:i/>
          <w:sz w:val="20"/>
        </w:rPr>
        <w:t>znajduję się obiekt</w:t>
      </w:r>
    </w:p>
    <w:p w:rsidR="004F3030" w:rsidRPr="005076F3" w:rsidRDefault="004F3030" w:rsidP="001E6CC0">
      <w:pPr>
        <w:pStyle w:val="Akapitzlist"/>
        <w:spacing w:before="120" w:after="120"/>
        <w:ind w:left="0"/>
        <w:contextualSpacing w:val="0"/>
        <w:jc w:val="both"/>
        <w:rPr>
          <w:rFonts w:ascii="Arial" w:hAnsi="Arial" w:cs="Arial"/>
          <w:i/>
          <w:sz w:val="20"/>
        </w:rPr>
      </w:pPr>
    </w:p>
    <w:p w:rsidR="008E3D6A" w:rsidRPr="008E3D6A" w:rsidRDefault="008E3D6A" w:rsidP="005076F3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 xml:space="preserve">Część </w:t>
      </w:r>
      <w:r w:rsidR="00990D9C">
        <w:rPr>
          <w:rFonts w:ascii="Arial" w:hAnsi="Arial" w:cs="Arial"/>
          <w:b/>
        </w:rPr>
        <w:t>5</w:t>
      </w:r>
      <w:r w:rsidRPr="008E3D6A">
        <w:rPr>
          <w:rFonts w:ascii="Arial" w:hAnsi="Arial" w:cs="Arial"/>
          <w:b/>
        </w:rPr>
        <w:t>: Zdjęcia (załączniki graficzne)</w:t>
      </w:r>
    </w:p>
    <w:p w:rsid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1E6CC0">
        <w:rPr>
          <w:rFonts w:ascii="Arial" w:hAnsi="Arial" w:cs="Arial"/>
          <w:sz w:val="32"/>
        </w:rPr>
        <w:t>□</w:t>
      </w:r>
      <w:r w:rsidR="00430AA2">
        <w:rPr>
          <w:rFonts w:ascii="Arial" w:hAnsi="Arial" w:cs="Arial"/>
          <w:sz w:val="32"/>
        </w:rPr>
        <w:tab/>
      </w:r>
      <w:r w:rsidRPr="005460D0">
        <w:rPr>
          <w:rFonts w:cs="Calibri"/>
        </w:rPr>
        <w:t>Deklaruję wysyłkę zdjęć</w:t>
      </w:r>
      <w:r>
        <w:rPr>
          <w:rFonts w:cs="Calibri"/>
        </w:rPr>
        <w:t xml:space="preserve"> jako załączników do formularza zgłoszeniowego</w:t>
      </w:r>
    </w:p>
    <w:p w:rsidR="005076F3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 xml:space="preserve">W przypadku zaznaczenia deklaracji, należy wysłać zdjęcia zgodnie z instrukcją. </w:t>
      </w:r>
    </w:p>
    <w:p w:rsidR="004F3030" w:rsidRDefault="005076F3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 w:rsidRPr="005076F3">
        <w:rPr>
          <w:rFonts w:cs="Calibri"/>
          <w:i/>
        </w:rPr>
        <w:t xml:space="preserve">INSTRUKCJA: na adres mailowy </w:t>
      </w:r>
      <w:r w:rsidR="00430AA2">
        <w:rPr>
          <w:rFonts w:cs="Calibri"/>
          <w:i/>
        </w:rPr>
        <w:t xml:space="preserve">kajaki@pomorskie.eu </w:t>
      </w:r>
      <w:r w:rsidRPr="005076F3">
        <w:rPr>
          <w:rFonts w:cs="Calibri"/>
          <w:i/>
        </w:rPr>
        <w:t>należy w dniu wysłania formularza zgłoszeniowego wysłać min</w:t>
      </w:r>
      <w:r w:rsidR="00430AA2">
        <w:rPr>
          <w:rFonts w:cs="Calibri"/>
          <w:i/>
        </w:rPr>
        <w:t xml:space="preserve">imum </w:t>
      </w:r>
      <w:r w:rsidRPr="005076F3">
        <w:rPr>
          <w:rFonts w:cs="Calibri"/>
          <w:i/>
        </w:rPr>
        <w:t xml:space="preserve">2 </w:t>
      </w:r>
      <w:r w:rsidR="00430AA2">
        <w:rPr>
          <w:rFonts w:cs="Calibri"/>
          <w:i/>
        </w:rPr>
        <w:t>a maksimum 5 fotografii w plikach JPG lub PNG</w:t>
      </w:r>
      <w:r w:rsidRPr="005076F3">
        <w:rPr>
          <w:rFonts w:cs="Calibri"/>
          <w:i/>
        </w:rPr>
        <w:t xml:space="preserve"> w rozdzielczości nie mniejszej niż 300 </w:t>
      </w:r>
      <w:r w:rsidRPr="005076F3">
        <w:rPr>
          <w:rFonts w:cs="Calibri"/>
          <w:i/>
        </w:rPr>
        <w:lastRenderedPageBreak/>
        <w:t xml:space="preserve">dpi. Wielkość pojedynczego zdjęcia nie powinna przekraczać 2 MB, a pojedynczego maila 10 MB. Fotografie powinny być dobrej jakości, podpisane nazwą obiektu a ich zawartość musi odzwierciedlać zakres świadczonych usług określonych w formularzu zgłoszeniowym. </w:t>
      </w:r>
    </w:p>
    <w:p w:rsidR="00430AA2" w:rsidRPr="005076F3" w:rsidRDefault="00430AA2" w:rsidP="005076F3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</w:p>
    <w:p w:rsidR="004F3030" w:rsidRDefault="008E3D6A" w:rsidP="004F3030">
      <w:pPr>
        <w:spacing w:before="240" w:after="240"/>
        <w:jc w:val="both"/>
        <w:rPr>
          <w:rFonts w:ascii="Arial" w:hAnsi="Arial" w:cs="Arial"/>
          <w:b/>
        </w:rPr>
      </w:pPr>
      <w:r w:rsidRPr="008E3D6A">
        <w:rPr>
          <w:rFonts w:ascii="Arial" w:hAnsi="Arial" w:cs="Arial"/>
          <w:b/>
        </w:rPr>
        <w:t xml:space="preserve">Część </w:t>
      </w:r>
      <w:r w:rsidR="00990D9C">
        <w:rPr>
          <w:rFonts w:ascii="Arial" w:hAnsi="Arial" w:cs="Arial"/>
          <w:b/>
        </w:rPr>
        <w:t>6</w:t>
      </w:r>
      <w:r w:rsidRPr="008E3D6A">
        <w:rPr>
          <w:rFonts w:ascii="Arial" w:hAnsi="Arial" w:cs="Arial"/>
          <w:b/>
        </w:rPr>
        <w:t xml:space="preserve">: Oświadczenia </w:t>
      </w:r>
    </w:p>
    <w:p w:rsidR="004F3030" w:rsidRPr="004F3030" w:rsidRDefault="008E3D6A" w:rsidP="00902F9E">
      <w:pPr>
        <w:pStyle w:val="Akapitzlist"/>
        <w:numPr>
          <w:ilvl w:val="0"/>
          <w:numId w:val="19"/>
        </w:numPr>
        <w:spacing w:before="120" w:after="120"/>
        <w:ind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zapoznaniu się z regulaminem akcji i jego akceptacji</w:t>
      </w:r>
    </w:p>
    <w:p w:rsidR="004F3030" w:rsidRPr="004F3030" w:rsidRDefault="004F3030" w:rsidP="004F3030">
      <w:pPr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 w:rsidRPr="004F3030">
        <w:rPr>
          <w:rFonts w:ascii="Arial" w:hAnsi="Arial" w:cs="Arial"/>
          <w:b/>
          <w:sz w:val="20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Oświadczam, że zapoznałem się z </w:t>
      </w:r>
      <w:r w:rsidRPr="004F3030">
        <w:rPr>
          <w:rFonts w:ascii="Arial" w:hAnsi="Arial" w:cs="Arial"/>
          <w:i/>
          <w:sz w:val="20"/>
          <w:szCs w:val="20"/>
        </w:rPr>
        <w:t xml:space="preserve">Regulaminem bazy danych </w:t>
      </w:r>
      <w:r w:rsidR="004113F1">
        <w:rPr>
          <w:rFonts w:ascii="Arial" w:hAnsi="Arial" w:cs="Arial"/>
          <w:i/>
          <w:sz w:val="20"/>
          <w:szCs w:val="20"/>
        </w:rPr>
        <w:t>przystani kajakowych</w:t>
      </w:r>
      <w:r w:rsidRPr="004F3030">
        <w:rPr>
          <w:rFonts w:ascii="Arial" w:hAnsi="Arial" w:cs="Arial"/>
          <w:i/>
          <w:sz w:val="20"/>
          <w:szCs w:val="20"/>
        </w:rPr>
        <w:t xml:space="preserve"> w województwie pomorskim"</w:t>
      </w:r>
      <w:r w:rsidRPr="004F3030">
        <w:rPr>
          <w:rFonts w:ascii="Arial" w:hAnsi="Arial" w:cs="Arial"/>
          <w:sz w:val="20"/>
          <w:szCs w:val="20"/>
        </w:rPr>
        <w:t xml:space="preserve">, stanowiącym załącznik do ogłoszenia o naborze. Jednocześnie akceptuję postanowienia Regulaminu i deklaruję chęć </w:t>
      </w:r>
      <w:r w:rsidR="00940459">
        <w:rPr>
          <w:rFonts w:ascii="Arial" w:hAnsi="Arial" w:cs="Arial"/>
          <w:sz w:val="20"/>
          <w:szCs w:val="20"/>
        </w:rPr>
        <w:t xml:space="preserve">umieszczenia </w:t>
      </w:r>
      <w:r w:rsidRPr="004F3030">
        <w:rPr>
          <w:rFonts w:ascii="Arial" w:hAnsi="Arial" w:cs="Arial"/>
          <w:sz w:val="20"/>
          <w:szCs w:val="20"/>
        </w:rPr>
        <w:t xml:space="preserve">w bazie danych </w:t>
      </w:r>
      <w:r w:rsidR="004113F1">
        <w:rPr>
          <w:rFonts w:ascii="Arial" w:hAnsi="Arial" w:cs="Arial"/>
          <w:sz w:val="20"/>
          <w:szCs w:val="20"/>
        </w:rPr>
        <w:t>przystani kajakowych</w:t>
      </w:r>
      <w:r w:rsidRPr="004F3030">
        <w:rPr>
          <w:rFonts w:ascii="Arial" w:hAnsi="Arial" w:cs="Arial"/>
          <w:i/>
          <w:sz w:val="20"/>
          <w:szCs w:val="20"/>
        </w:rPr>
        <w:t xml:space="preserve"> w województwie pomorskim.</w:t>
      </w:r>
    </w:p>
    <w:p w:rsidR="004F3030" w:rsidRPr="004F3030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kompletności i prawdziwości</w:t>
      </w:r>
      <w:r w:rsidR="004F3030">
        <w:rPr>
          <w:rFonts w:ascii="Arial" w:hAnsi="Arial" w:cs="Arial"/>
          <w:b/>
          <w:sz w:val="20"/>
        </w:rPr>
        <w:t xml:space="preserve"> przesłanych danych, zgodzie na </w:t>
      </w:r>
      <w:r w:rsidRPr="004F3030">
        <w:rPr>
          <w:rFonts w:ascii="Arial" w:hAnsi="Arial" w:cs="Arial"/>
          <w:b/>
          <w:sz w:val="20"/>
        </w:rPr>
        <w:t xml:space="preserve">poddanie się weryfikacji prawdziwości podanych danych i korekty opisów </w:t>
      </w:r>
    </w:p>
    <w:p w:rsidR="004F3030" w:rsidRPr="004F3030" w:rsidRDefault="004F3030" w:rsidP="004F3030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Oświadczam, że przedstawione w formularzu informacje są zgodne z aktualnym stanem faktycznym i znane są mi konsekwencje określone w Kodeksie Cywilnym, związane z udzieleniem informacji niezgodnych z prawdą. Jednocześnie zgadzam się na poddanie się weryfikacji w zakresie prawdziwości podanych danych oraz dokonywanie przez </w:t>
      </w:r>
      <w:r w:rsidR="00835798">
        <w:rPr>
          <w:rFonts w:ascii="Arial" w:hAnsi="Arial" w:cs="Arial"/>
          <w:sz w:val="20"/>
          <w:szCs w:val="20"/>
        </w:rPr>
        <w:t>A</w:t>
      </w:r>
      <w:r w:rsidRPr="004F3030">
        <w:rPr>
          <w:rFonts w:ascii="Arial" w:hAnsi="Arial" w:cs="Arial"/>
          <w:sz w:val="20"/>
          <w:szCs w:val="20"/>
        </w:rPr>
        <w:t xml:space="preserve">dministratora </w:t>
      </w:r>
      <w:r w:rsidR="00835798">
        <w:rPr>
          <w:rFonts w:ascii="Arial" w:hAnsi="Arial" w:cs="Arial"/>
          <w:sz w:val="20"/>
          <w:szCs w:val="20"/>
        </w:rPr>
        <w:t>B</w:t>
      </w:r>
      <w:r w:rsidRPr="004F3030">
        <w:rPr>
          <w:rFonts w:ascii="Arial" w:hAnsi="Arial" w:cs="Arial"/>
          <w:sz w:val="20"/>
          <w:szCs w:val="20"/>
        </w:rPr>
        <w:t>azy skrótów, poprawek</w:t>
      </w:r>
      <w:r>
        <w:rPr>
          <w:rFonts w:ascii="Arial" w:hAnsi="Arial" w:cs="Arial"/>
          <w:sz w:val="20"/>
          <w:szCs w:val="20"/>
        </w:rPr>
        <w:t>, tłumaczeń</w:t>
      </w:r>
      <w:r w:rsidRPr="004F3030">
        <w:rPr>
          <w:rFonts w:ascii="Arial" w:hAnsi="Arial" w:cs="Arial"/>
          <w:sz w:val="20"/>
          <w:szCs w:val="20"/>
        </w:rPr>
        <w:t xml:space="preserve"> i edycji przesłanych opisów. </w:t>
      </w:r>
    </w:p>
    <w:p w:rsidR="004F3030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zgodzie na przetwarzanie danych</w:t>
      </w:r>
    </w:p>
    <w:p w:rsidR="004F3030" w:rsidRDefault="004F3030" w:rsidP="004F3030">
      <w:pPr>
        <w:pStyle w:val="Akapitzlist"/>
        <w:spacing w:before="240" w:after="240"/>
        <w:ind w:left="709" w:hanging="709"/>
        <w:jc w:val="both"/>
        <w:rPr>
          <w:rFonts w:cstheme="minorHAnsi"/>
          <w:iCs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4F3030">
        <w:rPr>
          <w:rFonts w:ascii="Arial" w:hAnsi="Arial" w:cs="Arial"/>
          <w:sz w:val="20"/>
          <w:szCs w:val="20"/>
        </w:rPr>
        <w:t xml:space="preserve">Wyrażam zgodę na przetwarzanie danych zawartych w niniejszym formularzu, </w:t>
      </w:r>
      <w:r>
        <w:rPr>
          <w:rFonts w:ascii="Arial" w:hAnsi="Arial" w:cs="Arial"/>
          <w:sz w:val="20"/>
          <w:szCs w:val="20"/>
        </w:rPr>
        <w:br/>
      </w:r>
      <w:r w:rsidRPr="004F3030">
        <w:rPr>
          <w:rFonts w:ascii="Arial" w:hAnsi="Arial" w:cs="Arial"/>
          <w:iCs/>
          <w:sz w:val="20"/>
          <w:szCs w:val="20"/>
        </w:rPr>
        <w:t xml:space="preserve">w zakresie niezbędnym do utworzenia i funkcjonowania bazy danych </w:t>
      </w:r>
      <w:r w:rsidR="007B24B7">
        <w:rPr>
          <w:rFonts w:ascii="Arial" w:hAnsi="Arial" w:cs="Arial"/>
          <w:iCs/>
          <w:sz w:val="20"/>
          <w:szCs w:val="20"/>
        </w:rPr>
        <w:t>przystani kajakowych</w:t>
      </w:r>
      <w:r w:rsidRPr="004F3030">
        <w:rPr>
          <w:rFonts w:ascii="Arial" w:hAnsi="Arial" w:cs="Arial"/>
          <w:iCs/>
          <w:sz w:val="20"/>
          <w:szCs w:val="20"/>
        </w:rPr>
        <w:t xml:space="preserve"> w województwie pomorskim.  Administratorem danych jest Samorząd Województwa Pomorskiego</w:t>
      </w:r>
      <w:r>
        <w:rPr>
          <w:rFonts w:ascii="Arial" w:hAnsi="Arial" w:cs="Arial"/>
          <w:iCs/>
          <w:sz w:val="20"/>
          <w:szCs w:val="20"/>
        </w:rPr>
        <w:t>.</w:t>
      </w:r>
    </w:p>
    <w:p w:rsidR="004F3030" w:rsidRDefault="004F3030" w:rsidP="004F3030">
      <w:pPr>
        <w:pStyle w:val="Akapitzlist"/>
        <w:spacing w:before="240" w:after="240"/>
        <w:ind w:left="0"/>
        <w:jc w:val="both"/>
        <w:rPr>
          <w:rFonts w:ascii="Arial" w:hAnsi="Arial" w:cs="Arial"/>
          <w:b/>
        </w:rPr>
      </w:pPr>
    </w:p>
    <w:p w:rsidR="004F3030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09" w:hanging="425"/>
        <w:contextualSpacing w:val="0"/>
        <w:jc w:val="both"/>
        <w:rPr>
          <w:rFonts w:ascii="Arial" w:hAnsi="Arial" w:cs="Arial"/>
          <w:b/>
        </w:rPr>
      </w:pPr>
      <w:r w:rsidRPr="004F3030">
        <w:rPr>
          <w:rFonts w:ascii="Arial" w:hAnsi="Arial" w:cs="Arial"/>
          <w:b/>
          <w:sz w:val="20"/>
        </w:rPr>
        <w:t>Oświadczenie o prawach majątkowych i aut</w:t>
      </w:r>
      <w:r w:rsidR="004F3030">
        <w:rPr>
          <w:rFonts w:ascii="Arial" w:hAnsi="Arial" w:cs="Arial"/>
          <w:b/>
          <w:sz w:val="20"/>
        </w:rPr>
        <w:t xml:space="preserve">orskich do przekazanych zdjęć i </w:t>
      </w:r>
      <w:r w:rsidRPr="004F3030">
        <w:rPr>
          <w:rFonts w:ascii="Arial" w:hAnsi="Arial" w:cs="Arial"/>
          <w:b/>
          <w:sz w:val="20"/>
        </w:rPr>
        <w:t xml:space="preserve">tekstów i zgoda na przekazanie praw do wykorzystania tekstów i zdjęć do promocji przedsięwzięcia "Pomorskie Szlaki Kajakowe" </w:t>
      </w:r>
    </w:p>
    <w:p w:rsidR="00902F9E" w:rsidRPr="00902F9E" w:rsidRDefault="004F3030" w:rsidP="00902F9E">
      <w:pPr>
        <w:pStyle w:val="Akapitzlist"/>
        <w:spacing w:before="120" w:after="120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902F9E">
        <w:rPr>
          <w:rFonts w:ascii="Arial" w:hAnsi="Arial" w:cs="Arial"/>
          <w:sz w:val="20"/>
          <w:szCs w:val="20"/>
        </w:rPr>
        <w:t>Oświadczam, że posiadam prawa autorskie i majątkowe do przekazanych zdjęć i tekstów zawartych w formularzu zgłoszeniowym. Przekazanie zdjęć i tekstów nie narusza</w:t>
      </w:r>
      <w:r w:rsidRPr="00902F9E">
        <w:rPr>
          <w:rFonts w:ascii="Arial" w:eastAsia="Times New Roman" w:hAnsi="Arial" w:cs="Arial"/>
          <w:sz w:val="20"/>
          <w:szCs w:val="20"/>
        </w:rPr>
        <w:t xml:space="preserve"> praw innych osób, w szczególności praw autorskich</w:t>
      </w:r>
      <w:r w:rsidRPr="00902F9E">
        <w:rPr>
          <w:rFonts w:ascii="Arial" w:hAnsi="Arial" w:cs="Arial"/>
          <w:sz w:val="20"/>
          <w:szCs w:val="20"/>
        </w:rPr>
        <w:t xml:space="preserve">, a zdjęcia te nie są </w:t>
      </w:r>
      <w:r w:rsidRPr="00902F9E">
        <w:rPr>
          <w:rFonts w:ascii="Arial" w:eastAsia="Times New Roman" w:hAnsi="Arial" w:cs="Arial"/>
          <w:sz w:val="20"/>
          <w:szCs w:val="20"/>
        </w:rPr>
        <w:t>obciążone prawami osób trzecich</w:t>
      </w:r>
      <w:r w:rsidRPr="00902F9E">
        <w:rPr>
          <w:rFonts w:ascii="Arial" w:hAnsi="Arial" w:cs="Arial"/>
          <w:sz w:val="20"/>
          <w:szCs w:val="20"/>
        </w:rPr>
        <w:t xml:space="preserve"> zgodnie z ustawą</w:t>
      </w:r>
      <w:r w:rsidRPr="00902F9E">
        <w:rPr>
          <w:rFonts w:ascii="Arial" w:eastAsia="Times New Roman" w:hAnsi="Arial" w:cs="Arial"/>
          <w:sz w:val="20"/>
          <w:szCs w:val="20"/>
        </w:rPr>
        <w:t xml:space="preserve"> z dnia 4 lutego 1994 roku o prawie autorskim i prawach pokrewnych (tekst jedn. Dz. U. z 2006 r. nr 90, poz. 631 z późn.zm.).</w:t>
      </w:r>
    </w:p>
    <w:p w:rsidR="00902F9E" w:rsidRPr="00902F9E" w:rsidRDefault="00902F9E" w:rsidP="00902F9E">
      <w:pPr>
        <w:pStyle w:val="Akapitzlist"/>
        <w:spacing w:before="240" w:after="240"/>
        <w:ind w:left="709" w:hanging="709"/>
        <w:jc w:val="both"/>
        <w:rPr>
          <w:rFonts w:ascii="Arial" w:hAnsi="Arial" w:cs="Arial"/>
          <w:sz w:val="28"/>
          <w:szCs w:val="20"/>
        </w:rPr>
      </w:pPr>
      <w:r w:rsidRPr="004F3030">
        <w:rPr>
          <w:rFonts w:ascii="Arial" w:hAnsi="Arial" w:cs="Arial"/>
          <w:b/>
          <w:sz w:val="28"/>
          <w:szCs w:val="20"/>
        </w:rPr>
        <w:t>□</w:t>
      </w:r>
      <w:r>
        <w:rPr>
          <w:rFonts w:ascii="Arial" w:hAnsi="Arial" w:cs="Arial"/>
          <w:b/>
          <w:sz w:val="28"/>
          <w:szCs w:val="20"/>
        </w:rPr>
        <w:tab/>
      </w:r>
      <w:r w:rsidRPr="00902F9E">
        <w:rPr>
          <w:rFonts w:ascii="Arial" w:eastAsia="Times New Roman" w:hAnsi="Arial" w:cs="Arial"/>
          <w:sz w:val="20"/>
          <w:szCs w:val="20"/>
        </w:rPr>
        <w:t xml:space="preserve">Wyrażam zgodę na przekazania Administratorowi Bazy Danych praw do </w:t>
      </w:r>
      <w:r w:rsidRPr="00902F9E">
        <w:rPr>
          <w:rFonts w:ascii="Arial" w:hAnsi="Arial" w:cs="Arial"/>
          <w:sz w:val="20"/>
          <w:szCs w:val="20"/>
        </w:rPr>
        <w:t>wykorzystania tekstów i zdjęć do promocji przedsięwzięcia "Pomorskie Szlaki Kajakowe"</w:t>
      </w:r>
    </w:p>
    <w:p w:rsidR="004F3030" w:rsidRPr="004F3030" w:rsidRDefault="004F3030" w:rsidP="004F3030">
      <w:pPr>
        <w:pStyle w:val="Akapitzlist"/>
        <w:spacing w:before="240" w:after="240"/>
        <w:jc w:val="both"/>
        <w:rPr>
          <w:rFonts w:ascii="Arial" w:hAnsi="Arial" w:cs="Arial"/>
          <w:b/>
        </w:rPr>
      </w:pPr>
    </w:p>
    <w:p w:rsidR="00902F9E" w:rsidRPr="00902F9E" w:rsidRDefault="008E3D6A" w:rsidP="00902F9E">
      <w:pPr>
        <w:pStyle w:val="Akapitzlist"/>
        <w:numPr>
          <w:ilvl w:val="0"/>
          <w:numId w:val="19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b/>
        </w:rPr>
      </w:pPr>
      <w:r w:rsidRPr="00902F9E">
        <w:rPr>
          <w:rFonts w:ascii="Arial" w:hAnsi="Arial" w:cs="Arial"/>
          <w:b/>
          <w:sz w:val="20"/>
        </w:rPr>
        <w:t>Data wykonania zgłoszenia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134"/>
      </w:tblGrid>
      <w:tr w:rsidR="00902F9E" w:rsidTr="00902F9E">
        <w:tc>
          <w:tcPr>
            <w:tcW w:w="9778" w:type="dxa"/>
          </w:tcPr>
          <w:p w:rsidR="00902F9E" w:rsidRDefault="00902F9E" w:rsidP="00902F9E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142A2" w:rsidRDefault="00F142A2" w:rsidP="00902F9E">
      <w:pPr>
        <w:spacing w:before="240" w:after="120"/>
        <w:jc w:val="center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</w:p>
    <w:p w:rsidR="006415B4" w:rsidRPr="00902F9E" w:rsidRDefault="00BC5B81" w:rsidP="00902F9E">
      <w:pPr>
        <w:spacing w:before="240" w:after="120"/>
        <w:jc w:val="center"/>
        <w:rPr>
          <w:rFonts w:ascii="Arial" w:hAnsi="Arial" w:cs="Arial"/>
          <w:b/>
          <w:bCs/>
          <w:color w:val="002060"/>
          <w:sz w:val="20"/>
          <w:shd w:val="clear" w:color="auto" w:fill="FFFFFF"/>
        </w:rPr>
      </w:pPr>
      <w:r w:rsidRPr="00902F9E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>Formularz stanowi podstawę weryfikacji informacji o obiekcie zgodnie z zapisami Regulaminu.</w:t>
      </w:r>
      <w:r w:rsidR="00430AA2">
        <w:rPr>
          <w:rFonts w:ascii="Arial" w:hAnsi="Arial" w:cs="Arial"/>
          <w:b/>
          <w:bCs/>
          <w:color w:val="002060"/>
          <w:sz w:val="20"/>
          <w:shd w:val="clear" w:color="auto" w:fill="FFFFFF"/>
        </w:rPr>
        <w:t xml:space="preserve"> </w:t>
      </w:r>
    </w:p>
    <w:sectPr w:rsidR="006415B4" w:rsidRPr="00902F9E" w:rsidSect="00E259D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903" w:rsidRDefault="00C17903" w:rsidP="00D02605">
      <w:pPr>
        <w:spacing w:after="0" w:line="240" w:lineRule="auto"/>
      </w:pPr>
      <w:r>
        <w:separator/>
      </w:r>
    </w:p>
  </w:endnote>
  <w:endnote w:type="continuationSeparator" w:id="0">
    <w:p w:rsidR="00C17903" w:rsidRDefault="00C17903" w:rsidP="00D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5011"/>
      <w:docPartObj>
        <w:docPartGallery w:val="Page Numbers (Bottom of Page)"/>
        <w:docPartUnique/>
      </w:docPartObj>
    </w:sdtPr>
    <w:sdtEndPr/>
    <w:sdtContent>
      <w:p w:rsidR="00430AA2" w:rsidRDefault="00060A14">
        <w:pPr>
          <w:pStyle w:val="Stopka"/>
          <w:jc w:val="center"/>
        </w:pPr>
        <w:r>
          <w:fldChar w:fldCharType="begin"/>
        </w:r>
        <w:r w:rsidR="0003642B">
          <w:instrText xml:space="preserve"> PAGE   \* MERGEFORMAT </w:instrText>
        </w:r>
        <w:r>
          <w:fldChar w:fldCharType="separate"/>
        </w:r>
        <w:r w:rsidR="001650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76F3" w:rsidRDefault="005076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903" w:rsidRDefault="00C17903" w:rsidP="00D02605">
      <w:pPr>
        <w:spacing w:after="0" w:line="240" w:lineRule="auto"/>
      </w:pPr>
      <w:r>
        <w:separator/>
      </w:r>
    </w:p>
  </w:footnote>
  <w:footnote w:type="continuationSeparator" w:id="0">
    <w:p w:rsidR="00C17903" w:rsidRDefault="00C17903" w:rsidP="00D0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  <w:rPr>
        <w:rFonts w:hint="default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lang w:val="pl-PL"/>
      </w:rPr>
    </w:lvl>
  </w:abstractNum>
  <w:abstractNum w:abstractNumId="3" w15:restartNumberingAfterBreak="0">
    <w:nsid w:val="05FA7A2F"/>
    <w:multiLevelType w:val="hybridMultilevel"/>
    <w:tmpl w:val="6A501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83A"/>
    <w:multiLevelType w:val="multilevel"/>
    <w:tmpl w:val="C9149BE6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E2412AF"/>
    <w:multiLevelType w:val="hybridMultilevel"/>
    <w:tmpl w:val="92DEDE5A"/>
    <w:lvl w:ilvl="0" w:tplc="4FE8D74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96157"/>
    <w:multiLevelType w:val="hybridMultilevel"/>
    <w:tmpl w:val="05D64A1A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6053CB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CC83AF7"/>
    <w:multiLevelType w:val="hybridMultilevel"/>
    <w:tmpl w:val="BB924288"/>
    <w:lvl w:ilvl="0" w:tplc="A506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027F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19739CD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3C7471A0"/>
    <w:multiLevelType w:val="hybridMultilevel"/>
    <w:tmpl w:val="A90CDFE8"/>
    <w:lvl w:ilvl="0" w:tplc="72280B1A">
      <w:start w:val="1"/>
      <w:numFmt w:val="decimal"/>
      <w:lvlText w:val="2.%1"/>
      <w:lvlJc w:val="left"/>
      <w:pPr>
        <w:ind w:left="1440" w:hanging="360"/>
      </w:pPr>
      <w:rPr>
        <w:rFonts w:hint="default"/>
        <w:sz w:val="28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A664E9"/>
    <w:multiLevelType w:val="hybridMultilevel"/>
    <w:tmpl w:val="969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41949"/>
    <w:multiLevelType w:val="hybridMultilevel"/>
    <w:tmpl w:val="877A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86C"/>
    <w:multiLevelType w:val="hybridMultilevel"/>
    <w:tmpl w:val="93E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D67F1"/>
    <w:multiLevelType w:val="hybridMultilevel"/>
    <w:tmpl w:val="C630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13DFD"/>
    <w:multiLevelType w:val="hybridMultilevel"/>
    <w:tmpl w:val="FFB8BE08"/>
    <w:lvl w:ilvl="0" w:tplc="72280B1A">
      <w:start w:val="1"/>
      <w:numFmt w:val="decimal"/>
      <w:lvlText w:val="2.%1"/>
      <w:lvlJc w:val="left"/>
      <w:pPr>
        <w:ind w:left="1440" w:hanging="360"/>
      </w:pPr>
      <w:rPr>
        <w:rFonts w:hint="default"/>
        <w:sz w:val="28"/>
        <w:szCs w:val="24"/>
      </w:rPr>
    </w:lvl>
    <w:lvl w:ilvl="1" w:tplc="C646FCC0">
      <w:start w:val="1"/>
      <w:numFmt w:val="decimal"/>
      <w:lvlText w:val="2.%2."/>
      <w:lvlJc w:val="left"/>
      <w:pPr>
        <w:ind w:left="21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A52C29"/>
    <w:multiLevelType w:val="multilevel"/>
    <w:tmpl w:val="810E76B6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0B80D58"/>
    <w:multiLevelType w:val="hybridMultilevel"/>
    <w:tmpl w:val="27C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B33D1"/>
    <w:multiLevelType w:val="multilevel"/>
    <w:tmpl w:val="86BEC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3"/>
  </w:num>
  <w:num w:numId="6">
    <w:abstractNumId w:val="18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19"/>
  </w:num>
  <w:num w:numId="17">
    <w:abstractNumId w:val="11"/>
  </w:num>
  <w:num w:numId="18">
    <w:abstractNumId w:val="1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3BD"/>
    <w:rsid w:val="000037A0"/>
    <w:rsid w:val="0001157D"/>
    <w:rsid w:val="000115EF"/>
    <w:rsid w:val="00013F38"/>
    <w:rsid w:val="0002206D"/>
    <w:rsid w:val="00030286"/>
    <w:rsid w:val="00031216"/>
    <w:rsid w:val="0003642B"/>
    <w:rsid w:val="00040FD9"/>
    <w:rsid w:val="00060A14"/>
    <w:rsid w:val="00072958"/>
    <w:rsid w:val="00073DF3"/>
    <w:rsid w:val="0007740F"/>
    <w:rsid w:val="00085CA5"/>
    <w:rsid w:val="000B62C5"/>
    <w:rsid w:val="000D5BAC"/>
    <w:rsid w:val="000F5A1D"/>
    <w:rsid w:val="00102B77"/>
    <w:rsid w:val="001128CA"/>
    <w:rsid w:val="00155A4F"/>
    <w:rsid w:val="00165006"/>
    <w:rsid w:val="00165406"/>
    <w:rsid w:val="0018708D"/>
    <w:rsid w:val="00195725"/>
    <w:rsid w:val="001D6490"/>
    <w:rsid w:val="001E5FEE"/>
    <w:rsid w:val="001E6CC0"/>
    <w:rsid w:val="00201F2E"/>
    <w:rsid w:val="00210453"/>
    <w:rsid w:val="002218C5"/>
    <w:rsid w:val="002233CE"/>
    <w:rsid w:val="002367F2"/>
    <w:rsid w:val="00237704"/>
    <w:rsid w:val="00237D2D"/>
    <w:rsid w:val="002549C9"/>
    <w:rsid w:val="00261158"/>
    <w:rsid w:val="00272CF8"/>
    <w:rsid w:val="00285F8B"/>
    <w:rsid w:val="002B4F70"/>
    <w:rsid w:val="002D02B0"/>
    <w:rsid w:val="002D466C"/>
    <w:rsid w:val="002D55FD"/>
    <w:rsid w:val="002E5F92"/>
    <w:rsid w:val="002F47D9"/>
    <w:rsid w:val="0032333C"/>
    <w:rsid w:val="003258B8"/>
    <w:rsid w:val="00326D18"/>
    <w:rsid w:val="00327F4D"/>
    <w:rsid w:val="00332E8A"/>
    <w:rsid w:val="00335C9A"/>
    <w:rsid w:val="003513EF"/>
    <w:rsid w:val="003601BA"/>
    <w:rsid w:val="00382046"/>
    <w:rsid w:val="003900F5"/>
    <w:rsid w:val="00391890"/>
    <w:rsid w:val="0039233E"/>
    <w:rsid w:val="00393554"/>
    <w:rsid w:val="003A4399"/>
    <w:rsid w:val="003A4D0C"/>
    <w:rsid w:val="003A5938"/>
    <w:rsid w:val="003C5B4D"/>
    <w:rsid w:val="003D44A2"/>
    <w:rsid w:val="003D5655"/>
    <w:rsid w:val="003E3C7E"/>
    <w:rsid w:val="00401A46"/>
    <w:rsid w:val="00403005"/>
    <w:rsid w:val="00410FAE"/>
    <w:rsid w:val="004113F1"/>
    <w:rsid w:val="00422090"/>
    <w:rsid w:val="00423C54"/>
    <w:rsid w:val="00430AA2"/>
    <w:rsid w:val="00430F3F"/>
    <w:rsid w:val="0044413C"/>
    <w:rsid w:val="0049416A"/>
    <w:rsid w:val="004945F2"/>
    <w:rsid w:val="004A29F5"/>
    <w:rsid w:val="004A5DBB"/>
    <w:rsid w:val="004B0B5D"/>
    <w:rsid w:val="004B6524"/>
    <w:rsid w:val="004C29F9"/>
    <w:rsid w:val="004C4B14"/>
    <w:rsid w:val="004D63CA"/>
    <w:rsid w:val="004E14F3"/>
    <w:rsid w:val="004F3030"/>
    <w:rsid w:val="00507392"/>
    <w:rsid w:val="005076F3"/>
    <w:rsid w:val="0051026A"/>
    <w:rsid w:val="00533631"/>
    <w:rsid w:val="005460D0"/>
    <w:rsid w:val="00547949"/>
    <w:rsid w:val="005653DF"/>
    <w:rsid w:val="00580318"/>
    <w:rsid w:val="00581737"/>
    <w:rsid w:val="005835C5"/>
    <w:rsid w:val="00586011"/>
    <w:rsid w:val="005863FC"/>
    <w:rsid w:val="0058709A"/>
    <w:rsid w:val="005B0C3D"/>
    <w:rsid w:val="005B4B60"/>
    <w:rsid w:val="005C57FA"/>
    <w:rsid w:val="005D5920"/>
    <w:rsid w:val="006001C3"/>
    <w:rsid w:val="00600341"/>
    <w:rsid w:val="0062607F"/>
    <w:rsid w:val="006415B4"/>
    <w:rsid w:val="00651662"/>
    <w:rsid w:val="006551EE"/>
    <w:rsid w:val="006A03BD"/>
    <w:rsid w:val="006A40C1"/>
    <w:rsid w:val="006A4E18"/>
    <w:rsid w:val="006C07EB"/>
    <w:rsid w:val="006C56ED"/>
    <w:rsid w:val="006F0023"/>
    <w:rsid w:val="006F4971"/>
    <w:rsid w:val="006F783B"/>
    <w:rsid w:val="00701008"/>
    <w:rsid w:val="007079DF"/>
    <w:rsid w:val="00710C2F"/>
    <w:rsid w:val="00711FEC"/>
    <w:rsid w:val="00742A92"/>
    <w:rsid w:val="00752E8A"/>
    <w:rsid w:val="0076467C"/>
    <w:rsid w:val="00765053"/>
    <w:rsid w:val="00771B15"/>
    <w:rsid w:val="0078565B"/>
    <w:rsid w:val="0078656E"/>
    <w:rsid w:val="007A6F14"/>
    <w:rsid w:val="007B24B7"/>
    <w:rsid w:val="007C6F95"/>
    <w:rsid w:val="007D6BC5"/>
    <w:rsid w:val="007E449F"/>
    <w:rsid w:val="007E49AF"/>
    <w:rsid w:val="00835798"/>
    <w:rsid w:val="00850765"/>
    <w:rsid w:val="008719E2"/>
    <w:rsid w:val="008752FB"/>
    <w:rsid w:val="00886A75"/>
    <w:rsid w:val="00895A19"/>
    <w:rsid w:val="00895C92"/>
    <w:rsid w:val="008B2DD4"/>
    <w:rsid w:val="008C640D"/>
    <w:rsid w:val="008E3092"/>
    <w:rsid w:val="008E3D6A"/>
    <w:rsid w:val="008E520F"/>
    <w:rsid w:val="008E6777"/>
    <w:rsid w:val="00902F9E"/>
    <w:rsid w:val="00911318"/>
    <w:rsid w:val="009119C1"/>
    <w:rsid w:val="00915D81"/>
    <w:rsid w:val="009347E7"/>
    <w:rsid w:val="00934904"/>
    <w:rsid w:val="00940459"/>
    <w:rsid w:val="00963551"/>
    <w:rsid w:val="00973035"/>
    <w:rsid w:val="00985335"/>
    <w:rsid w:val="00990D9C"/>
    <w:rsid w:val="009A0A52"/>
    <w:rsid w:val="009A7196"/>
    <w:rsid w:val="009D72CD"/>
    <w:rsid w:val="00A0216F"/>
    <w:rsid w:val="00A11016"/>
    <w:rsid w:val="00A12A4C"/>
    <w:rsid w:val="00A15AD5"/>
    <w:rsid w:val="00A242C2"/>
    <w:rsid w:val="00A72701"/>
    <w:rsid w:val="00A81ABA"/>
    <w:rsid w:val="00A91875"/>
    <w:rsid w:val="00AA1D7C"/>
    <w:rsid w:val="00AA3821"/>
    <w:rsid w:val="00AB4730"/>
    <w:rsid w:val="00AB64D2"/>
    <w:rsid w:val="00AE037A"/>
    <w:rsid w:val="00AE4E1E"/>
    <w:rsid w:val="00AF40D6"/>
    <w:rsid w:val="00B11EB6"/>
    <w:rsid w:val="00B23F60"/>
    <w:rsid w:val="00B46890"/>
    <w:rsid w:val="00B46AEA"/>
    <w:rsid w:val="00B54828"/>
    <w:rsid w:val="00B616FB"/>
    <w:rsid w:val="00B6359B"/>
    <w:rsid w:val="00B81082"/>
    <w:rsid w:val="00B8658C"/>
    <w:rsid w:val="00B87321"/>
    <w:rsid w:val="00B878EE"/>
    <w:rsid w:val="00BA045E"/>
    <w:rsid w:val="00BB524E"/>
    <w:rsid w:val="00BC17C2"/>
    <w:rsid w:val="00BC5B81"/>
    <w:rsid w:val="00BE2C11"/>
    <w:rsid w:val="00BF0154"/>
    <w:rsid w:val="00C11494"/>
    <w:rsid w:val="00C11DFE"/>
    <w:rsid w:val="00C15301"/>
    <w:rsid w:val="00C17903"/>
    <w:rsid w:val="00C416DD"/>
    <w:rsid w:val="00C4464E"/>
    <w:rsid w:val="00C5549D"/>
    <w:rsid w:val="00C67C5C"/>
    <w:rsid w:val="00C71B8E"/>
    <w:rsid w:val="00C86A6C"/>
    <w:rsid w:val="00C879EC"/>
    <w:rsid w:val="00C91783"/>
    <w:rsid w:val="00C922F3"/>
    <w:rsid w:val="00C97373"/>
    <w:rsid w:val="00CB529F"/>
    <w:rsid w:val="00CB5AE0"/>
    <w:rsid w:val="00CC2A05"/>
    <w:rsid w:val="00CD75C7"/>
    <w:rsid w:val="00CF0AEF"/>
    <w:rsid w:val="00CF1F91"/>
    <w:rsid w:val="00CF501A"/>
    <w:rsid w:val="00D02605"/>
    <w:rsid w:val="00D20D46"/>
    <w:rsid w:val="00D22B16"/>
    <w:rsid w:val="00D452ED"/>
    <w:rsid w:val="00D45D52"/>
    <w:rsid w:val="00D54D6B"/>
    <w:rsid w:val="00D56036"/>
    <w:rsid w:val="00D8115C"/>
    <w:rsid w:val="00D85385"/>
    <w:rsid w:val="00D86899"/>
    <w:rsid w:val="00DA1BDD"/>
    <w:rsid w:val="00DA327A"/>
    <w:rsid w:val="00DB0B92"/>
    <w:rsid w:val="00DB0BD2"/>
    <w:rsid w:val="00DC3940"/>
    <w:rsid w:val="00DC4D28"/>
    <w:rsid w:val="00DC5276"/>
    <w:rsid w:val="00DD121B"/>
    <w:rsid w:val="00DE5D3D"/>
    <w:rsid w:val="00DF5E8F"/>
    <w:rsid w:val="00E03397"/>
    <w:rsid w:val="00E24C71"/>
    <w:rsid w:val="00E259D7"/>
    <w:rsid w:val="00E30A71"/>
    <w:rsid w:val="00E5061E"/>
    <w:rsid w:val="00E74E25"/>
    <w:rsid w:val="00E9501D"/>
    <w:rsid w:val="00E961BC"/>
    <w:rsid w:val="00EA0557"/>
    <w:rsid w:val="00EB14E0"/>
    <w:rsid w:val="00EB4C55"/>
    <w:rsid w:val="00EB5F50"/>
    <w:rsid w:val="00EC56EF"/>
    <w:rsid w:val="00EE1EBE"/>
    <w:rsid w:val="00EF5613"/>
    <w:rsid w:val="00F07D87"/>
    <w:rsid w:val="00F10F86"/>
    <w:rsid w:val="00F11E47"/>
    <w:rsid w:val="00F13D50"/>
    <w:rsid w:val="00F142A2"/>
    <w:rsid w:val="00F3481D"/>
    <w:rsid w:val="00F44135"/>
    <w:rsid w:val="00F60092"/>
    <w:rsid w:val="00F71F0C"/>
    <w:rsid w:val="00F8525D"/>
    <w:rsid w:val="00F96DC5"/>
    <w:rsid w:val="00FB10FB"/>
    <w:rsid w:val="00FD0091"/>
    <w:rsid w:val="00FD01A8"/>
    <w:rsid w:val="00FD7023"/>
    <w:rsid w:val="00FE5711"/>
    <w:rsid w:val="00FF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382C69-FE35-486D-9C90-B04BC5C2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4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27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F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7ED5-D1B6-4CCB-87ED-21E2B074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858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Brozdowski Przemysław</cp:lastModifiedBy>
  <cp:revision>46</cp:revision>
  <cp:lastPrinted>2015-06-12T06:37:00Z</cp:lastPrinted>
  <dcterms:created xsi:type="dcterms:W3CDTF">2017-09-28T01:04:00Z</dcterms:created>
  <dcterms:modified xsi:type="dcterms:W3CDTF">2018-11-14T12:47:00Z</dcterms:modified>
</cp:coreProperties>
</file>